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3f3b1" w14:textId="5b3f3b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Арқалық қаласы Фурманов ауылының жергілікті қоғамдастықтың бөлек жиындарын өткізудің қағидаларын және жергілікті қоғамдастық жиынына қатысу үшін ауыл тұрғындары өкілдерінің сандық құрамын бекіту туралы</w:t>
      </w:r>
    </w:p>
    <w:p>
      <w:pPr>
        <w:spacing w:after="0"/>
        <w:ind w:left="0"/>
        <w:jc w:val="both"/>
      </w:pPr>
      <w:r>
        <w:rPr>
          <w:rFonts w:ascii="Times New Roman"/>
          <w:b w:val="false"/>
          <w:i w:val="false"/>
          <w:color w:val="000000"/>
          <w:sz w:val="28"/>
        </w:rPr>
        <w:t>Қостанай облысы Арқалық қаласы мәслихатының 2023 жылғы 5 қазандағы № 61 шешімі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"Жергілікті қоғамдастықтың бөлек жиындарын өткізудің үлгілік қағидаларын бекіту туралы" Қазақстан Республикасы Ұлттық экономика министрінің 2023 жылғы 23 маусымдағы № 122 </w:t>
      </w:r>
      <w:r>
        <w:rPr>
          <w:rFonts w:ascii="Times New Roman"/>
          <w:b w:val="false"/>
          <w:i w:val="false"/>
          <w:color w:val="000000"/>
          <w:sz w:val="28"/>
        </w:rPr>
        <w:t>бұйрығына</w:t>
      </w:r>
      <w:r>
        <w:rPr>
          <w:rFonts w:ascii="Times New Roman"/>
          <w:b w:val="false"/>
          <w:i w:val="false"/>
          <w:color w:val="000000"/>
          <w:sz w:val="28"/>
        </w:rPr>
        <w:t xml:space="preserve"> сәйкес Арқалық қалалық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қоса беріліп отырған Қостанай облысы Арқалық қаласы Фурманов ауылының жергілікті қоғамдастықтың бөлек жиындарын өткізудің қағидалары бекітілсін.</w:t>
      </w:r>
    </w:p>
    <w:bookmarkEnd w:id="1"/>
    <w:bookmarkStart w:name="z6"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Қостанай облысы Арқалық қаласы Фурманов ауылының жергілікті қоғамдастық жиынына қатысу үшін ауыл тұрғындары өкілдерінің сандық құрамы бекітілсін.</w:t>
      </w:r>
    </w:p>
    <w:bookmarkEnd w:id="2"/>
    <w:bookmarkStart w:name="z7"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Арқалық қалалық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Елтебаева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5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13" w:id="4"/>
    <w:p>
      <w:pPr>
        <w:spacing w:after="0"/>
        <w:ind w:left="0"/>
        <w:jc w:val="left"/>
      </w:pPr>
      <w:r>
        <w:rPr>
          <w:rFonts w:ascii="Times New Roman"/>
          <w:b/>
          <w:i w:val="false"/>
          <w:color w:val="000000"/>
        </w:rPr>
        <w:t xml:space="preserve"> Қостанай облысы Арқалық қаласы Фурманов ауылының жергілікті қоғамдастықтың бөлек жиындарын өткізудің қағидалары</w:t>
      </w:r>
    </w:p>
    <w:bookmarkEnd w:id="4"/>
    <w:bookmarkStart w:name="z14" w:id="5"/>
    <w:p>
      <w:pPr>
        <w:spacing w:after="0"/>
        <w:ind w:left="0"/>
        <w:jc w:val="left"/>
      </w:pPr>
      <w:r>
        <w:rPr>
          <w:rFonts w:ascii="Times New Roman"/>
          <w:b/>
          <w:i w:val="false"/>
          <w:color w:val="000000"/>
        </w:rPr>
        <w:t xml:space="preserve"> 1. Жалпы ережелер</w:t>
      </w:r>
    </w:p>
    <w:bookmarkEnd w:id="5"/>
    <w:bookmarkStart w:name="z15" w:id="6"/>
    <w:p>
      <w:pPr>
        <w:spacing w:after="0"/>
        <w:ind w:left="0"/>
        <w:jc w:val="both"/>
      </w:pPr>
      <w:r>
        <w:rPr>
          <w:rFonts w:ascii="Times New Roman"/>
          <w:b w:val="false"/>
          <w:i w:val="false"/>
          <w:color w:val="000000"/>
          <w:sz w:val="28"/>
        </w:rPr>
        <w:t xml:space="preserve">
      1. Осы Қостанай облысы Арқалық қаласы Фурманов ауылының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"Жергілікті қоғамдастықтың бөлек жиындарын өткізудің үлгілік қағидаларын бекіту туралы" Қазақстан Республикасы Ұлттық экономика министрінің 2023 жылғы 23 маусымдағы № 122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Фурманов ауылы тұрғындарының жергілікті қоғамдастықтың бөлек жиындарын өткізудің тәртібін белгілейді.</w:t>
      </w:r>
    </w:p>
    <w:bookmarkEnd w:id="6"/>
    <w:bookmarkStart w:name="z16" w:id="7"/>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7"/>
    <w:bookmarkStart w:name="z17" w:id="8"/>
    <w:p>
      <w:pPr>
        <w:spacing w:after="0"/>
        <w:ind w:left="0"/>
        <w:jc w:val="both"/>
      </w:pPr>
      <w:r>
        <w:rPr>
          <w:rFonts w:ascii="Times New Roman"/>
          <w:b w:val="false"/>
          <w:i w:val="false"/>
          <w:color w:val="000000"/>
          <w:sz w:val="28"/>
        </w:rPr>
        <w:t>
      1) жергілікті қоғамдастықтың бөлек жиыны – ауыл тұрғындарының (жергілікті қоғамдастық мүшелерінің) жергілікті қоғамдастық жиынына қатысу үшін өкілдерді сайлауға тікелей қатысуы;</w:t>
      </w:r>
    </w:p>
    <w:bookmarkEnd w:id="8"/>
    <w:bookmarkStart w:name="z18" w:id="9"/>
    <w:p>
      <w:pPr>
        <w:spacing w:after="0"/>
        <w:ind w:left="0"/>
        <w:jc w:val="both"/>
      </w:pPr>
      <w:r>
        <w:rPr>
          <w:rFonts w:ascii="Times New Roman"/>
          <w:b w:val="false"/>
          <w:i w:val="false"/>
          <w:color w:val="000000"/>
          <w:sz w:val="28"/>
        </w:rPr>
        <w:t>
      2) жергілікті қоғамдастық – шекараларында жергілікті өзін-өзі басқару жүзеге асырылатын, оның органдары құрылатын және жұмыс істейтін тиісті әкімшілік - аумақтық бірліктің аумағында тұратын тұрғындардың (жергілікті қоғамдастық мүшелерінің) жиынтығы.</w:t>
      </w:r>
    </w:p>
    <w:bookmarkEnd w:id="9"/>
    <w:bookmarkStart w:name="z19" w:id="10"/>
    <w:p>
      <w:pPr>
        <w:spacing w:after="0"/>
        <w:ind w:left="0"/>
        <w:jc w:val="left"/>
      </w:pPr>
      <w:r>
        <w:rPr>
          <w:rFonts w:ascii="Times New Roman"/>
          <w:b/>
          <w:i w:val="false"/>
          <w:color w:val="000000"/>
        </w:rPr>
        <w:t xml:space="preserve"> 2. Жергілікті қоғамдастықтың бөлек жиындарын өткізудің тәртібі</w:t>
      </w:r>
    </w:p>
    <w:bookmarkEnd w:id="10"/>
    <w:bookmarkStart w:name="z20" w:id="11"/>
    <w:p>
      <w:pPr>
        <w:spacing w:after="0"/>
        <w:ind w:left="0"/>
        <w:jc w:val="both"/>
      </w:pPr>
      <w:r>
        <w:rPr>
          <w:rFonts w:ascii="Times New Roman"/>
          <w:b w:val="false"/>
          <w:i w:val="false"/>
          <w:color w:val="000000"/>
          <w:sz w:val="28"/>
        </w:rPr>
        <w:t>
      3. Жергілікті қоғамдастықтың бөлек жиынын өткізу үшін ауыл аумағы учаскелерге (көшелер) бөлінеді.</w:t>
      </w:r>
    </w:p>
    <w:bookmarkEnd w:id="11"/>
    <w:bookmarkStart w:name="z21" w:id="12"/>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2"/>
    <w:bookmarkStart w:name="z22" w:id="13"/>
    <w:p>
      <w:pPr>
        <w:spacing w:after="0"/>
        <w:ind w:left="0"/>
        <w:jc w:val="both"/>
      </w:pPr>
      <w:r>
        <w:rPr>
          <w:rFonts w:ascii="Times New Roman"/>
          <w:b w:val="false"/>
          <w:i w:val="false"/>
          <w:color w:val="000000"/>
          <w:sz w:val="28"/>
        </w:rPr>
        <w:t>
      5. Ауыл әкімі ауыл шегінде жергілікті қоғамдастықтың бөлек жиынын шақырады және өткізуді ұйымдастырады.</w:t>
      </w:r>
    </w:p>
    <w:bookmarkEnd w:id="13"/>
    <w:bookmarkStart w:name="z23" w:id="14"/>
    <w:p>
      <w:pPr>
        <w:spacing w:after="0"/>
        <w:ind w:left="0"/>
        <w:jc w:val="both"/>
      </w:pPr>
      <w:r>
        <w:rPr>
          <w:rFonts w:ascii="Times New Roman"/>
          <w:b w:val="false"/>
          <w:i w:val="false"/>
          <w:color w:val="000000"/>
          <w:sz w:val="28"/>
        </w:rPr>
        <w:t>
      Шағын аудан немесе көше шегінде көппәтерлі үйлер болған кезде көппәтерлі үйдің бөлек жиындары жүргізілмейді.</w:t>
      </w:r>
    </w:p>
    <w:bookmarkEnd w:id="14"/>
    <w:bookmarkStart w:name="z24" w:id="15"/>
    <w:p>
      <w:pPr>
        <w:spacing w:after="0"/>
        <w:ind w:left="0"/>
        <w:jc w:val="both"/>
      </w:pPr>
      <w:r>
        <w:rPr>
          <w:rFonts w:ascii="Times New Roman"/>
          <w:b w:val="false"/>
          <w:i w:val="false"/>
          <w:color w:val="000000"/>
          <w:sz w:val="28"/>
        </w:rPr>
        <w:t>
      6. Жергілікті қоғамдастықтың бөлек жиындарының шақырылу уақыты, орны және талқыланатын мәселелер туралы жергілікті қоғамдастықтың халқын ауыл әкімі бұқаралық ақпарат құралдары арқылы немесе өзге де тәсілдермен өткізілетін күнге дейін күнтізбелік он күннен кешіктірмей хабардар етеді.</w:t>
      </w:r>
    </w:p>
    <w:bookmarkEnd w:id="15"/>
    <w:bookmarkStart w:name="z25" w:id="16"/>
    <w:p>
      <w:pPr>
        <w:spacing w:after="0"/>
        <w:ind w:left="0"/>
        <w:jc w:val="both"/>
      </w:pPr>
      <w:r>
        <w:rPr>
          <w:rFonts w:ascii="Times New Roman"/>
          <w:b w:val="false"/>
          <w:i w:val="false"/>
          <w:color w:val="000000"/>
          <w:sz w:val="28"/>
        </w:rPr>
        <w:t>
      7. Жергілікті қоғамдастықтың бөлек жиынын ашудың алдында тиісті ауылдың қатысып отырған тұрғындарын тіркеу жүргізіледі.</w:t>
      </w:r>
    </w:p>
    <w:bookmarkEnd w:id="16"/>
    <w:bookmarkStart w:name="z26" w:id="17"/>
    <w:p>
      <w:pPr>
        <w:spacing w:after="0"/>
        <w:ind w:left="0"/>
        <w:jc w:val="both"/>
      </w:pPr>
      <w:r>
        <w:rPr>
          <w:rFonts w:ascii="Times New Roman"/>
          <w:b w:val="false"/>
          <w:i w:val="false"/>
          <w:color w:val="000000"/>
          <w:sz w:val="28"/>
        </w:rPr>
        <w:t>
      Кәмелетке толмағандардың, сот әрекетке қабілетсіз деп таныған адамдардың, сондай-ақ сот үкімі бойынша бас бостандығынан айыру орындарында ұсталатын адамдардың жергілікті қоғамдастықтың бөлек жиынына қатысуына жол берілмейді.</w:t>
      </w:r>
    </w:p>
    <w:bookmarkEnd w:id="17"/>
    <w:bookmarkStart w:name="z27" w:id="18"/>
    <w:p>
      <w:pPr>
        <w:spacing w:after="0"/>
        <w:ind w:left="0"/>
        <w:jc w:val="both"/>
      </w:pPr>
      <w:r>
        <w:rPr>
          <w:rFonts w:ascii="Times New Roman"/>
          <w:b w:val="false"/>
          <w:i w:val="false"/>
          <w:color w:val="000000"/>
          <w:sz w:val="28"/>
        </w:rPr>
        <w:t>
      Жергілікті қоғамдастықтың бөлек жиыны осы ауылда, көшеде тұратын тұрғындардың (жергілікті қоғамдастық мүшелерінің) кемінде он пайызы қатысқан кезде өтті деп есептеледі.</w:t>
      </w:r>
    </w:p>
    <w:bookmarkEnd w:id="18"/>
    <w:bookmarkStart w:name="z28" w:id="19"/>
    <w:p>
      <w:pPr>
        <w:spacing w:after="0"/>
        <w:ind w:left="0"/>
        <w:jc w:val="both"/>
      </w:pPr>
      <w:r>
        <w:rPr>
          <w:rFonts w:ascii="Times New Roman"/>
          <w:b w:val="false"/>
          <w:i w:val="false"/>
          <w:color w:val="000000"/>
          <w:sz w:val="28"/>
        </w:rPr>
        <w:t>
      8. Жергілікті қоғамдастықтың бөлек жиынын ауыл әкімі немесе ол уәкілеттік берген тұлға ашады.</w:t>
      </w:r>
    </w:p>
    <w:bookmarkEnd w:id="19"/>
    <w:bookmarkStart w:name="z29" w:id="20"/>
    <w:p>
      <w:pPr>
        <w:spacing w:after="0"/>
        <w:ind w:left="0"/>
        <w:jc w:val="both"/>
      </w:pPr>
      <w:r>
        <w:rPr>
          <w:rFonts w:ascii="Times New Roman"/>
          <w:b w:val="false"/>
          <w:i w:val="false"/>
          <w:color w:val="000000"/>
          <w:sz w:val="28"/>
        </w:rPr>
        <w:t>
      Ауыл әкімі немесе ол уәкілеттік берген тұлға бөлек жергілікті қоғамдастық жиынының төрағасы болып табылады.</w:t>
      </w:r>
    </w:p>
    <w:bookmarkEnd w:id="20"/>
    <w:bookmarkStart w:name="z30" w:id="21"/>
    <w:p>
      <w:pPr>
        <w:spacing w:after="0"/>
        <w:ind w:left="0"/>
        <w:jc w:val="both"/>
      </w:pPr>
      <w:r>
        <w:rPr>
          <w:rFonts w:ascii="Times New Roman"/>
          <w:b w:val="false"/>
          <w:i w:val="false"/>
          <w:color w:val="000000"/>
          <w:sz w:val="28"/>
        </w:rPr>
        <w:t>
      Жергілікті қоғамдастықтың бөлек жиынында хаттама жүргізіледі, жергілікті қоғамдастықтың бөлек жиынының хаттамасын ресімдеу үшін ашық дауыс беру арқылы хатшы сайланады.</w:t>
      </w:r>
    </w:p>
    <w:bookmarkEnd w:id="21"/>
    <w:bookmarkStart w:name="z31" w:id="22"/>
    <w:p>
      <w:pPr>
        <w:spacing w:after="0"/>
        <w:ind w:left="0"/>
        <w:jc w:val="both"/>
      </w:pPr>
      <w:r>
        <w:rPr>
          <w:rFonts w:ascii="Times New Roman"/>
          <w:b w:val="false"/>
          <w:i w:val="false"/>
          <w:color w:val="000000"/>
          <w:sz w:val="28"/>
        </w:rPr>
        <w:t>
      9. Жергілікті қоғамдастық жиынына қатысу үшін ауыл тұрғындары өкілдерінің кандидатураларын Арқалық қалалық мәслихаты бекіткен сандық құрамға сәйкес жергілікті қоғамдастықтың бөлек жиынының қатысушылары ұсынады.</w:t>
      </w:r>
    </w:p>
    <w:bookmarkEnd w:id="22"/>
    <w:bookmarkStart w:name="z32" w:id="23"/>
    <w:p>
      <w:pPr>
        <w:spacing w:after="0"/>
        <w:ind w:left="0"/>
        <w:jc w:val="both"/>
      </w:pPr>
      <w:r>
        <w:rPr>
          <w:rFonts w:ascii="Times New Roman"/>
          <w:b w:val="false"/>
          <w:i w:val="false"/>
          <w:color w:val="000000"/>
          <w:sz w:val="28"/>
        </w:rPr>
        <w:t>
      10.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сайланды деп есептеледі.</w:t>
      </w:r>
    </w:p>
    <w:bookmarkEnd w:id="23"/>
    <w:bookmarkStart w:name="z33" w:id="24"/>
    <w:p>
      <w:pPr>
        <w:spacing w:after="0"/>
        <w:ind w:left="0"/>
        <w:jc w:val="both"/>
      </w:pPr>
      <w:r>
        <w:rPr>
          <w:rFonts w:ascii="Times New Roman"/>
          <w:b w:val="false"/>
          <w:i w:val="false"/>
          <w:color w:val="000000"/>
          <w:sz w:val="28"/>
        </w:rPr>
        <w:t>
      Егер жергілікті қоғамдастықтың бөлек жиынында дауыс беру кезінде қатысушылардың дауыстары тең бөлінген жағдайда, бөлек жиынның төрағасы шешуші дауыс құқығын пайдаланады.</w:t>
      </w:r>
    </w:p>
    <w:bookmarkEnd w:id="24"/>
    <w:bookmarkStart w:name="z34" w:id="25"/>
    <w:p>
      <w:pPr>
        <w:spacing w:after="0"/>
        <w:ind w:left="0"/>
        <w:jc w:val="both"/>
      </w:pPr>
      <w:r>
        <w:rPr>
          <w:rFonts w:ascii="Times New Roman"/>
          <w:b w:val="false"/>
          <w:i w:val="false"/>
          <w:color w:val="000000"/>
          <w:sz w:val="28"/>
        </w:rPr>
        <w:t>
      11. Жергілікті қоғамдастықтың бөлек жиынының хаттамасына төраға мен хатшы қол қояды және бөлек жиын өткізілген күннен бастап екі жұмыс күні ішінде жиын хатшысы тіркеу үшін ауылдық округ әкімінің аппаратына береді.</w:t>
      </w:r>
    </w:p>
    <w:bookmarkEnd w:id="25"/>
    <w:bookmarkStart w:name="z35" w:id="26"/>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хаттама жүргізіледі, онда:</w:t>
      </w:r>
    </w:p>
    <w:bookmarkEnd w:id="26"/>
    <w:bookmarkStart w:name="z36" w:id="27"/>
    <w:p>
      <w:pPr>
        <w:spacing w:after="0"/>
        <w:ind w:left="0"/>
        <w:jc w:val="both"/>
      </w:pPr>
      <w:r>
        <w:rPr>
          <w:rFonts w:ascii="Times New Roman"/>
          <w:b w:val="false"/>
          <w:i w:val="false"/>
          <w:color w:val="000000"/>
          <w:sz w:val="28"/>
        </w:rPr>
        <w:t>
      1) жергілікті қоғамдастық жиынының немесе жергілікті қоғамдастық жиналысының өткізілген күні мен орны;</w:t>
      </w:r>
    </w:p>
    <w:bookmarkEnd w:id="27"/>
    <w:bookmarkStart w:name="z37" w:id="28"/>
    <w:p>
      <w:pPr>
        <w:spacing w:after="0"/>
        <w:ind w:left="0"/>
        <w:jc w:val="both"/>
      </w:pPr>
      <w:r>
        <w:rPr>
          <w:rFonts w:ascii="Times New Roman"/>
          <w:b w:val="false"/>
          <w:i w:val="false"/>
          <w:color w:val="000000"/>
          <w:sz w:val="28"/>
        </w:rPr>
        <w:t>
      2) тиісті аумақта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w:t>
      </w:r>
    </w:p>
    <w:bookmarkEnd w:id="28"/>
    <w:bookmarkStart w:name="z38" w:id="29"/>
    <w:p>
      <w:pPr>
        <w:spacing w:after="0"/>
        <w:ind w:left="0"/>
        <w:jc w:val="both"/>
      </w:pPr>
      <w:r>
        <w:rPr>
          <w:rFonts w:ascii="Times New Roman"/>
          <w:b w:val="false"/>
          <w:i w:val="false"/>
          <w:color w:val="000000"/>
          <w:sz w:val="28"/>
        </w:rPr>
        <w:t>
      3) қатысушылардың саны және олардың тегі, аты, әкесінің аты (ол болған жағдайда) көрсетілген тізім;</w:t>
      </w:r>
    </w:p>
    <w:bookmarkEnd w:id="29"/>
    <w:bookmarkStart w:name="z39" w:id="30"/>
    <w:p>
      <w:pPr>
        <w:spacing w:after="0"/>
        <w:ind w:left="0"/>
        <w:jc w:val="both"/>
      </w:pPr>
      <w:r>
        <w:rPr>
          <w:rFonts w:ascii="Times New Roman"/>
          <w:b w:val="false"/>
          <w:i w:val="false"/>
          <w:color w:val="000000"/>
          <w:sz w:val="28"/>
        </w:rPr>
        <w:t>
      4) жергілікті қоғамдастық жиынының немесе жергілікті қоғамдастық жиналысының төрағасы мен хатшысының тегі, аты, әкесінің аты (ол болған жағдайда);</w:t>
      </w:r>
    </w:p>
    <w:bookmarkEnd w:id="30"/>
    <w:bookmarkStart w:name="z40" w:id="31"/>
    <w:p>
      <w:pPr>
        <w:spacing w:after="0"/>
        <w:ind w:left="0"/>
        <w:jc w:val="both"/>
      </w:pPr>
      <w:r>
        <w:rPr>
          <w:rFonts w:ascii="Times New Roman"/>
          <w:b w:val="false"/>
          <w:i w:val="false"/>
          <w:color w:val="000000"/>
          <w:sz w:val="28"/>
        </w:rPr>
        <w:t>
      5) күн тәртібі, сөйленген сөздердің мазмұны және қабылданған шешімдер көрсетіледі.</w:t>
      </w:r>
    </w:p>
    <w:bookmarkEnd w:id="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5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45" w:id="32"/>
    <w:p>
      <w:pPr>
        <w:spacing w:after="0"/>
        <w:ind w:left="0"/>
        <w:jc w:val="left"/>
      </w:pPr>
      <w:r>
        <w:rPr>
          <w:rFonts w:ascii="Times New Roman"/>
          <w:b/>
          <w:i w:val="false"/>
          <w:color w:val="000000"/>
        </w:rPr>
        <w:t xml:space="preserve"> Қостанай облысы Арқалық қаласы Фурманов ауылының жергілікті қоғамдастық жиынына қатысу үшін ауылдар тұрғындары өкілдерінің сандық құрамы</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Өкілдерінің саны (адам)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Абылай хан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Әубәкіров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Б.Малахов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Бейбітшілік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Достық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 көшесі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Жеңіс көшесі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Қозыбаев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Т.Мұсабаев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Теміржолшылар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Тыңгерлер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Ш.Жәнібек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Ш.Уәлиханов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лет Победы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