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46b6" w14:textId="1fc4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ауылдарының және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2023 жылғы 27 желтоқсандағы № 86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Аңғар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23784,0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2522,0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21262,0 мың теңге, оның ішінде субвенциялар көлемі – 21262,0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25233,5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1449,5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Арқалық қаласы Аңғар ауылының бюджетінде қала бюджетінен берілетін субвенциялар көлемі 21262,0 мың теңге сомасында көзделгені ескерілсін.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Арқалық қаласы Восточный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31035,0 мың теңге, оның ішінде: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3978,0 мың теңге;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27057,0 мың теңге, оның ішінде субвенциялар көлемі – 22848,0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32042,9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1007,9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1007,9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Арқалық қаласы Восточный ауылының бюджетінде қала бюджетінен берілетін субвенциялар көлемі 22848,0 мың теңге сомасында көзделгені ескерілсін.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Арқалық қаласы Екідің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25397,0 мың теңге, оның ішінде: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676,0 мың теңге;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24721,0 мың теңге, оның ішінде субвенциялар көлемі – 24721,0 мың теңге;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25650,4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253,4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Арқалық қаласы Екідің ауылының бюджетінде қала бюджетінен берілетін субвенциялар көлемі 24721,0 мың теңге сомасында көзделгені ескерілсін.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Арқалық қаласы Жалғызтал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23099,0 мың теңге, оның ішінде: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1369,0 мың теңге;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267,0 мың теңге;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21463,0 мың теңге, оның ішінде субвенциялар көлемі – 21463,0 мың теңге;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Арқалық қаласы Жалғызтал ауылының бюджетінде қала бюджетінен берілетін субвенциялар көлемі 21463,0 мың теңге сомасында көзделгені ескерілсін.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Арқалық қаласы Әбдіғаппар хан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25797,0 мың теңге, оның ішінде: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951,0 мың теңге;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24846,0 мың теңге, оның ішінде субвенциялар көлемі – 23680,0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25886,7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 жылға арналған Арқалық қаласы Әбдіғаппар хан ауылының бюджетінде қала бюджетінен берілетін субвенциялар көлемі 23680,0 мың теңге сомасында көзделгені ескерілсін.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Арқалық қаласы Көктау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20519,0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18965,0 мың теңге, оның ішінде субвенциялар көлемі – 18965,0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жылға арналған Арқалық қаласы Көктау ауылының бюджетінде қала бюджетінен берілетін субвенциялар көлемі 18965,0 мың теңге сомасында көзделгені ескерілсін.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Арқалық қаласы Үштөбе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22307,0 мың теңге, оның ішінде: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20682,0 мың теңге, оның ішінде субвенциялар көлемі – 20682,0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2024 жылға арналған Арқалық қаласы Үштөбе ауылының бюджетінде қала бюджетінен берілетін субвенциялар көлемі 20682,0 мың теңге сомасында көзделгені ескерілсін.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Арқалық қаласы Фурманов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7"/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36730,0 мың теңге, оның ішінде: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33214,0 мың теңге, оның ішінде субвенциялар көлемі – 32734,0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1654,2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1654,2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 жылға арналған Арқалық қаласы Фурманов ауылының бюджетінде қала бюджетінен берілетін субвенциялар көлемі 32734,0 мың теңге сомасында көзделгені ескерілсін.</w:t>
      </w:r>
    </w:p>
    <w:bookmarkEnd w:id="39"/>
    <w:bookmarkStart w:name="z8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Арқалық қаласы Целинный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0"/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22173,0 мың теңге, оның ішінде: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18607,0 мың теңге, оның ішінде субвенциялар көлемі – 18607,0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25098,7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2925,7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2925,7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2024 жылға арналған Арқалық қаласы Целинный ауылының бюджетінде қала бюджетінен берілетін субвенциялар көлемі 18607,0 мың теңге сомасында көзделгені ескерілсін.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Арқалық қаласы Ашутасты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283182,0 мың теңге, оның ішінде: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278799,0 мың теңге, оның ішінде субвенциялар көлемі – 30934,0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283754,4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572,4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2024 жылға арналған Арқалық қаласы Ашутасты ауылдық округінің бюджетінде қала бюджетінен берілетін субвенциялар көлемі 30934,0 мың теңге сомасында көзделгені ескерілсін.</w:t>
      </w:r>
    </w:p>
    <w:bookmarkEnd w:id="45"/>
    <w:bookmarkStart w:name="z1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Арқалық қаласы Қайыңды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6"/>
    <w:bookmarkStart w:name="z10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27300,0 мың теңге, оның ішінде: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26046,0 мың теңге, оның ішінде субвенциялар көлемі – 26046,0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27702,0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2024 жылға арналған Арқалық қаласы Қайыңды ауылдық округінің бюджетінде қала бюджетінен берілетін субвенциялар көлемі 26046,0 мың теңге сомасында көзделгені ескерілсін.</w:t>
      </w:r>
    </w:p>
    <w:bookmarkEnd w:id="48"/>
    <w:bookmarkStart w:name="z11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Арқалық қаласы Молодежный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9"/>
    <w:bookmarkStart w:name="z11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27731,0 мың теңге, оның ішінде: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20941,0 мың теңге, оның ішінде субвенциялар көлемі – 20941,0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28073,9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342,9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2024 жылға арналған Арқалық қаласы Молодежный ауылдық округінің бюджетінде қала бюджетінен берілетін субвенциялар көлемі 20941,0 мың теңге сомасында көзделгені ескерілсін.</w:t>
      </w:r>
    </w:p>
    <w:bookmarkEnd w:id="51"/>
    <w:bookmarkStart w:name="z1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Арқалық қаласы Родина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52"/>
    <w:bookmarkStart w:name="z1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60687,0 мың теңге, оның ішінде: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11937,0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48750,0 мың теңге, оның ішінде субвенциялар көлемі – 33415,0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71504,0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-10817,0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10817,0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10817,0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2024 жылға арналған Арқалық қаласы Родина ауылдық округінің бюджетінде қала бюджетінен берілетін субвенциялар көлемі 33415,0 мың теңге сомасында көзделгені ескерілсін.</w:t>
      </w:r>
    </w:p>
    <w:bookmarkEnd w:id="54"/>
    <w:bookmarkStart w:name="z1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2024 жылға арналған Арқалық қаласы Родина ауылдық округінің бюджетінде қалалық бюджеттен ағымдағы нысаналы трансферттер көлемі 11035,0 мың теңге сомасында көзделгені ескерілсін.</w:t>
      </w:r>
    </w:p>
    <w:bookmarkEnd w:id="55"/>
    <w:bookmarkStart w:name="z1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Осы шешім 2024 жылғы 1 қаңтардан бастап қолданысқа енгізіледі.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2024 жылға арналған бюджетi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2025 жылға арналған бюджетi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2026 жылға арналған бюджетi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Восточный ауылының 2024 жылға арналған бюджетi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Восточный ауылының 2025 жылға арналған бюджетi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Восточный ауылының 2026 жылға арналған бюджетi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Екідің ауылының 2024 жылға арналған бюджетi</w:t>
      </w:r>
    </w:p>
    <w:bookmarkEnd w:id="63"/>
    <w:bookmarkStart w:name="z1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Екідің ауылының 2025 жылға арналған бюджетi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8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Екідің ауылының 2026 жылға арналған бюджетi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8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2024 жылға арналған бюджетi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9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2025 жылға арналған бюджетi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9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2026 жылға арналған бюджетi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0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Әбдіғаппар хан ауылының 2024 жылға арналған бюджетi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0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Әбдіғаппар хан ауылының 2025 жылға арналған бюджетi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1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Әбдіғаппар хан ауылының 2026 жылға арналған бюджетi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1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2024 жылға арналған бюджетi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2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2025 жылға арналған бюджетi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2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2026 жылға арналған бюджетi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Үштөбе ауылының 2024 жылға арналған бюджетi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3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Үштөбе ауылының 2025 жылға арналған бюджетi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4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Үштөбе ауылының 2026 жылға арналған бюджетi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Фурманов ауылының 2024 жылға арналған бюджетi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5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Фурманов ауылының 2025 жылға арналған бюджетi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5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Фурманов ауылының 2026 жылға арналған бюджетi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6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2024 жылға арналған бюджетi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6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2025 жылға арналған бюджетi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7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2026 жылға арналған бюджетi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2024 жылға арналған бюджетi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8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2025 жылға арналған бюджетi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2026 жылға арналған бюджетi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2024 жылға арналған бюджетi</w:t>
      </w:r>
    </w:p>
    <w:bookmarkEnd w:id="88"/>
    <w:bookmarkStart w:name="z2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2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2025 жылға арналған бюджетi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2026 жылға арналған бюджетi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2024 жылға арналған бюджетi</w:t>
      </w:r>
    </w:p>
    <w:bookmarkEnd w:id="92"/>
    <w:bookmarkStart w:name="z3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2025 жылға арналған бюджетi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1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2026 жылға арналған бюджетi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2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2024 жылға арналған бюджетi</w:t>
      </w:r>
    </w:p>
    <w:bookmarkEnd w:id="96"/>
    <w:bookmarkStart w:name="z3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Арқалық қаласы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32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2025 жылға арналған бюджетi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33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2026 жылға арналған бюджетi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