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b093" w14:textId="f69b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"Арқалық қаласы жергілікті атқарушы органдарының "Б" корпусы мемлекеттік әкімшілік қызметшілерінің қызметін бағалау әдістемесін бекіту туралы" 2018 жылғы 14 наурыздағы № 79 қаулысына өзгеріс енгізу туралы</w:t>
      </w:r>
    </w:p>
    <w:p>
      <w:pPr>
        <w:spacing w:after="0"/>
        <w:ind w:left="0"/>
        <w:jc w:val="both"/>
      </w:pPr>
      <w:r>
        <w:rPr>
          <w:rFonts w:ascii="Times New Roman"/>
          <w:b w:val="false"/>
          <w:i w:val="false"/>
          <w:color w:val="000000"/>
          <w:sz w:val="28"/>
        </w:rPr>
        <w:t>Қостанай облысы Арқалық қаласы әкімдігінің 2023 жылғы 14 сәуірдегі № 157 қаулысы</w:t>
      </w:r>
    </w:p>
    <w:p>
      <w:pPr>
        <w:spacing w:after="0"/>
        <w:ind w:left="0"/>
        <w:jc w:val="both"/>
      </w:pPr>
      <w:bookmarkStart w:name="z4" w:id="0"/>
      <w:r>
        <w:rPr>
          <w:rFonts w:ascii="Times New Roman"/>
          <w:b w:val="false"/>
          <w:i w:val="false"/>
          <w:color w:val="000000"/>
          <w:sz w:val="28"/>
        </w:rPr>
        <w:t>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Арқалық қаласы әкімдігінің "Арқалық қаласының жергілікті атқарушы органдарының "Б" корпусы мемлекеттік әкімшілік қызметшілерінің қызметін бағалау әдістемесін бекіту туралы" 2018 жылғы 14 наурыздағы </w:t>
      </w:r>
      <w:r>
        <w:rPr>
          <w:rFonts w:ascii="Times New Roman"/>
          <w:b w:val="false"/>
          <w:i w:val="false"/>
          <w:color w:val="000000"/>
          <w:sz w:val="28"/>
        </w:rPr>
        <w:t>№ 79</w:t>
      </w:r>
      <w:r>
        <w:rPr>
          <w:rFonts w:ascii="Times New Roman"/>
          <w:b w:val="false"/>
          <w:i w:val="false"/>
          <w:color w:val="000000"/>
          <w:sz w:val="28"/>
        </w:rPr>
        <w:t xml:space="preserve"> қаулысына (Нормативтік құқықтық актілерді мемлекеттік тіркеу тізілімінде № 7645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Арқалық қаласының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"Арқалық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жұмыс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 бақылау Арқалық қаласы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Арқалық қаласының жергілікті атқарушы органдарының "Б" корпусы мемлекеттік әкімшілік қызметшілерінің қызметін бағалау әдістемесі</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Арқалық қаласының жергілікті атқарушы органдарының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тізілімде № 16299 болып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әдістемесі) сәйкес әзірленді тәртібін айқындайды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24"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25"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6"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8" w:id="15"/>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bookmarkEnd w:id="15"/>
    <w:bookmarkStart w:name="z29"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0"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1"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2"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3"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4"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5"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6"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7"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8"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9"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40"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7"/>
    <w:bookmarkStart w:name="z41"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8"/>
    <w:bookmarkStart w:name="z42"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6"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8"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49"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0" w:id="37"/>
    <w:p>
      <w:pPr>
        <w:spacing w:after="0"/>
        <w:ind w:left="0"/>
        <w:jc w:val="both"/>
      </w:pPr>
      <w:r>
        <w:rPr>
          <w:rFonts w:ascii="Times New Roman"/>
          <w:b w:val="false"/>
          <w:i w:val="false"/>
          <w:color w:val="000000"/>
          <w:sz w:val="28"/>
        </w:rPr>
        <w:t>
      10. Бағалауды ұйымдастырушылық сүйемелдеуді кадрлық жұмыс бөлімі, соның ішінде ақпараттық жүйе арқылы қамтамасыз етеді.</w:t>
      </w:r>
    </w:p>
    <w:bookmarkEnd w:id="37"/>
    <w:bookmarkStart w:name="z51" w:id="38"/>
    <w:p>
      <w:pPr>
        <w:spacing w:after="0"/>
        <w:ind w:left="0"/>
        <w:jc w:val="both"/>
      </w:pPr>
      <w:r>
        <w:rPr>
          <w:rFonts w:ascii="Times New Roman"/>
          <w:b w:val="false"/>
          <w:i w:val="false"/>
          <w:color w:val="000000"/>
          <w:sz w:val="28"/>
        </w:rPr>
        <w:t>
      Бұл ретте кадрлық жұмыс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2" w:id="39"/>
    <w:p>
      <w:pPr>
        <w:spacing w:after="0"/>
        <w:ind w:left="0"/>
        <w:jc w:val="both"/>
      </w:pPr>
      <w:r>
        <w:rPr>
          <w:rFonts w:ascii="Times New Roman"/>
          <w:b w:val="false"/>
          <w:i w:val="false"/>
          <w:color w:val="000000"/>
          <w:sz w:val="28"/>
        </w:rPr>
        <w:t>
      11. Кадрлық жұмыс бөлімі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3"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4"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55"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кадрлық жұмыс бөлімінде, сондай-ақ техникалық мүмкіндік болған кезде ақпараттық жүйеде сақталады.</w:t>
      </w:r>
    </w:p>
    <w:bookmarkEnd w:id="42"/>
    <w:bookmarkStart w:name="z56"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7"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кадрлық жұмыс бөлімі қарастырады.</w:t>
      </w:r>
    </w:p>
    <w:bookmarkEnd w:id="44"/>
    <w:bookmarkStart w:name="z58"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9"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0"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1"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w:t>
      </w:r>
    </w:p>
    <w:bookmarkEnd w:id="48"/>
    <w:bookmarkStart w:name="z62" w:id="49"/>
    <w:p>
      <w:pPr>
        <w:spacing w:after="0"/>
        <w:ind w:left="0"/>
        <w:jc w:val="both"/>
      </w:pPr>
      <w:r>
        <w:rPr>
          <w:rFonts w:ascii="Times New Roman"/>
          <w:b w:val="false"/>
          <w:i w:val="false"/>
          <w:color w:val="000000"/>
          <w:sz w:val="28"/>
        </w:rPr>
        <w:t>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3"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4"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65"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6"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7"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8" w:id="55"/>
    <w:p>
      <w:pPr>
        <w:spacing w:after="0"/>
        <w:ind w:left="0"/>
        <w:jc w:val="both"/>
      </w:pPr>
      <w:r>
        <w:rPr>
          <w:rFonts w:ascii="Times New Roman"/>
          <w:b w:val="false"/>
          <w:i w:val="false"/>
          <w:color w:val="000000"/>
          <w:sz w:val="28"/>
        </w:rPr>
        <w:t>
      19. Кадрлық жұмыс бөлімінің басшысы мыналарға жауапты болады:</w:t>
      </w:r>
    </w:p>
    <w:bookmarkEnd w:id="55"/>
    <w:bookmarkStart w:name="z69"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0" w:id="57"/>
    <w:p>
      <w:pPr>
        <w:spacing w:after="0"/>
        <w:ind w:left="0"/>
        <w:jc w:val="both"/>
      </w:pPr>
      <w:r>
        <w:rPr>
          <w:rFonts w:ascii="Times New Roman"/>
          <w:b w:val="false"/>
          <w:i w:val="false"/>
          <w:color w:val="000000"/>
          <w:sz w:val="28"/>
        </w:rPr>
        <w:t>
      2) НМИ уақтылы талдау мен келісу;</w:t>
      </w:r>
    </w:p>
    <w:bookmarkEnd w:id="57"/>
    <w:bookmarkStart w:name="z71"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2"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3"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4" w:id="61"/>
    <w:p>
      <w:pPr>
        <w:spacing w:after="0"/>
        <w:ind w:left="0"/>
        <w:jc w:val="both"/>
      </w:pPr>
      <w:r>
        <w:rPr>
          <w:rFonts w:ascii="Times New Roman"/>
          <w:b w:val="false"/>
          <w:i w:val="false"/>
          <w:color w:val="000000"/>
          <w:sz w:val="28"/>
        </w:rPr>
        <w:t>
      20. Бағалау нәтижелері бағаланатын адамға, бағалаушы адамға, кадрлық жұмыс бөлімінің басшысына және калибрлеу сессияларының қатысушыларына ғана белгілі болуы мүмкін.</w:t>
      </w:r>
    </w:p>
    <w:bookmarkEnd w:id="61"/>
    <w:bookmarkStart w:name="z75"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76"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77" w:id="6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кадрлық жұмыс бөлімінің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8"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9"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кадрлық жұмыс бөлімі жеке жұмыс жоспарының ақпараттық жүйеде (техникалық мүмкіндік болған жағдайда) орналастырылуын қамтамасыз етеді.</w:t>
      </w:r>
    </w:p>
    <w:bookmarkEnd w:id="66"/>
    <w:bookmarkStart w:name="z80"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1" w:id="68"/>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8"/>
    <w:bookmarkStart w:name="z82"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кадрлық жұмыс бөлімі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бағалаушы адамға жолдайды.</w:t>
      </w:r>
    </w:p>
    <w:bookmarkEnd w:id="69"/>
    <w:bookmarkStart w:name="z83"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4"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85"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6"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7"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8"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9"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0"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1" w:id="78"/>
    <w:p>
      <w:pPr>
        <w:spacing w:after="0"/>
        <w:ind w:left="0"/>
        <w:jc w:val="both"/>
      </w:pPr>
      <w:r>
        <w:rPr>
          <w:rFonts w:ascii="Times New Roman"/>
          <w:b w:val="false"/>
          <w:i w:val="false"/>
          <w:color w:val="000000"/>
          <w:sz w:val="28"/>
        </w:rPr>
        <w:t>
      26. Ақпараттық жүйе немесе ол болмаған жағдайда кадрлық жұмыс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92" w:id="79"/>
    <w:p>
      <w:pPr>
        <w:spacing w:after="0"/>
        <w:ind w:left="0"/>
        <w:jc w:val="both"/>
      </w:pPr>
      <w:r>
        <w:rPr>
          <w:rFonts w:ascii="Times New Roman"/>
          <w:b w:val="false"/>
          <w:i w:val="false"/>
          <w:color w:val="000000"/>
          <w:sz w:val="28"/>
        </w:rPr>
        <w:t>
      27. Ақпараттық жүйемен немесе ол болмаған жағдайда кадрлық жұмыс бөлімі ресімделген бағалау парағын бағалаушы адамға қарау үшін жолдайды.</w:t>
      </w:r>
    </w:p>
    <w:bookmarkEnd w:id="79"/>
    <w:bookmarkStart w:name="z93"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94"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5"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6"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7"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жүзеге асырады. Техникалық мүмкіндік болмаған жағдайда бағалау қағаз тасымалдағышта жүргізіледі.</w:t>
      </w:r>
    </w:p>
    <w:bookmarkEnd w:id="84"/>
    <w:bookmarkStart w:name="z98" w:id="85"/>
    <w:p>
      <w:pPr>
        <w:spacing w:after="0"/>
        <w:ind w:left="0"/>
        <w:jc w:val="both"/>
      </w:pPr>
      <w:r>
        <w:rPr>
          <w:rFonts w:ascii="Times New Roman"/>
          <w:b w:val="false"/>
          <w:i w:val="false"/>
          <w:color w:val="000000"/>
          <w:sz w:val="28"/>
        </w:rPr>
        <w:t>
      30. Ақпараттық жүйе немесе ол болмаған жағдайда кадрлық жұмыс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9" w:id="86"/>
    <w:p>
      <w:pPr>
        <w:spacing w:after="0"/>
        <w:ind w:left="0"/>
        <w:jc w:val="both"/>
      </w:pPr>
      <w:r>
        <w:rPr>
          <w:rFonts w:ascii="Times New Roman"/>
          <w:b w:val="false"/>
          <w:i w:val="false"/>
          <w:color w:val="000000"/>
          <w:sz w:val="28"/>
        </w:rPr>
        <w:t>
      31. Ақпараттық жүйе арқылы немесе ол болмаған жағдайда кадрлық жұмыс бөлімі бағалаушы адамға бағалау парағы жіберіледі.</w:t>
      </w:r>
    </w:p>
    <w:bookmarkEnd w:id="86"/>
    <w:bookmarkStart w:name="z100"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101"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102"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103"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4"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5" w:id="92"/>
    <w:p>
      <w:pPr>
        <w:spacing w:after="0"/>
        <w:ind w:left="0"/>
        <w:jc w:val="both"/>
      </w:pPr>
      <w:r>
        <w:rPr>
          <w:rFonts w:ascii="Times New Roman"/>
          <w:b w:val="false"/>
          <w:i w:val="false"/>
          <w:color w:val="000000"/>
          <w:sz w:val="28"/>
        </w:rPr>
        <w:t>
      дербестік және бастамашылық;</w:t>
      </w:r>
    </w:p>
    <w:bookmarkEnd w:id="92"/>
    <w:bookmarkStart w:name="z106" w:id="93"/>
    <w:p>
      <w:pPr>
        <w:spacing w:after="0"/>
        <w:ind w:left="0"/>
        <w:jc w:val="both"/>
      </w:pPr>
      <w:r>
        <w:rPr>
          <w:rFonts w:ascii="Times New Roman"/>
          <w:b w:val="false"/>
          <w:i w:val="false"/>
          <w:color w:val="000000"/>
          <w:sz w:val="28"/>
        </w:rPr>
        <w:t>
      еңбек тәртібі.</w:t>
      </w:r>
    </w:p>
    <w:bookmarkEnd w:id="93"/>
    <w:bookmarkStart w:name="z107"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8"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9" w:id="9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10"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11"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12" w:id="99"/>
    <w:p>
      <w:pPr>
        <w:spacing w:after="0"/>
        <w:ind w:left="0"/>
        <w:jc w:val="both"/>
      </w:pPr>
      <w:r>
        <w:rPr>
          <w:rFonts w:ascii="Times New Roman"/>
          <w:b w:val="false"/>
          <w:i w:val="false"/>
          <w:color w:val="000000"/>
          <w:sz w:val="28"/>
        </w:rPr>
        <w:t>
      қызметті басқару;</w:t>
      </w:r>
    </w:p>
    <w:bookmarkEnd w:id="99"/>
    <w:bookmarkStart w:name="z113" w:id="100"/>
    <w:p>
      <w:pPr>
        <w:spacing w:after="0"/>
        <w:ind w:left="0"/>
        <w:jc w:val="both"/>
      </w:pPr>
      <w:r>
        <w:rPr>
          <w:rFonts w:ascii="Times New Roman"/>
          <w:b w:val="false"/>
          <w:i w:val="false"/>
          <w:color w:val="000000"/>
          <w:sz w:val="28"/>
        </w:rPr>
        <w:t>
      тиімді коммуникацияларды құру;</w:t>
      </w:r>
    </w:p>
    <w:bookmarkEnd w:id="100"/>
    <w:bookmarkStart w:name="z114"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5" w:id="102"/>
    <w:p>
      <w:pPr>
        <w:spacing w:after="0"/>
        <w:ind w:left="0"/>
        <w:jc w:val="both"/>
      </w:pPr>
      <w:r>
        <w:rPr>
          <w:rFonts w:ascii="Times New Roman"/>
          <w:b w:val="false"/>
          <w:i w:val="false"/>
          <w:color w:val="000000"/>
          <w:sz w:val="28"/>
        </w:rPr>
        <w:t>
      өзгерістерді басқару;</w:t>
      </w:r>
    </w:p>
    <w:bookmarkEnd w:id="102"/>
    <w:bookmarkStart w:name="z116" w:id="103"/>
    <w:p>
      <w:pPr>
        <w:spacing w:after="0"/>
        <w:ind w:left="0"/>
        <w:jc w:val="both"/>
      </w:pPr>
      <w:r>
        <w:rPr>
          <w:rFonts w:ascii="Times New Roman"/>
          <w:b w:val="false"/>
          <w:i w:val="false"/>
          <w:color w:val="000000"/>
          <w:sz w:val="28"/>
        </w:rPr>
        <w:t>
      нәтижеге бағдарлану;</w:t>
      </w:r>
    </w:p>
    <w:bookmarkEnd w:id="103"/>
    <w:bookmarkStart w:name="z117"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8" w:id="105"/>
    <w:p>
      <w:pPr>
        <w:spacing w:after="0"/>
        <w:ind w:left="0"/>
        <w:jc w:val="both"/>
      </w:pPr>
      <w:r>
        <w:rPr>
          <w:rFonts w:ascii="Times New Roman"/>
          <w:b w:val="false"/>
          <w:i w:val="false"/>
          <w:color w:val="000000"/>
          <w:sz w:val="28"/>
        </w:rPr>
        <w:t>
      топты басқару;</w:t>
      </w:r>
    </w:p>
    <w:bookmarkEnd w:id="105"/>
    <w:bookmarkStart w:name="z119" w:id="106"/>
    <w:p>
      <w:pPr>
        <w:spacing w:after="0"/>
        <w:ind w:left="0"/>
        <w:jc w:val="both"/>
      </w:pPr>
      <w:r>
        <w:rPr>
          <w:rFonts w:ascii="Times New Roman"/>
          <w:b w:val="false"/>
          <w:i w:val="false"/>
          <w:color w:val="000000"/>
          <w:sz w:val="28"/>
        </w:rPr>
        <w:t>
      көшбасшылық қасиеттер;</w:t>
      </w:r>
    </w:p>
    <w:bookmarkEnd w:id="106"/>
    <w:bookmarkStart w:name="z120" w:id="107"/>
    <w:p>
      <w:pPr>
        <w:spacing w:after="0"/>
        <w:ind w:left="0"/>
        <w:jc w:val="both"/>
      </w:pPr>
      <w:r>
        <w:rPr>
          <w:rFonts w:ascii="Times New Roman"/>
          <w:b w:val="false"/>
          <w:i w:val="false"/>
          <w:color w:val="000000"/>
          <w:sz w:val="28"/>
        </w:rPr>
        <w:t>
      ынтымақтастық;</w:t>
      </w:r>
    </w:p>
    <w:bookmarkEnd w:id="107"/>
    <w:bookmarkStart w:name="z121" w:id="108"/>
    <w:p>
      <w:pPr>
        <w:spacing w:after="0"/>
        <w:ind w:left="0"/>
        <w:jc w:val="both"/>
      </w:pPr>
      <w:r>
        <w:rPr>
          <w:rFonts w:ascii="Times New Roman"/>
          <w:b w:val="false"/>
          <w:i w:val="false"/>
          <w:color w:val="000000"/>
          <w:sz w:val="28"/>
        </w:rPr>
        <w:t>
      жеделділік;</w:t>
      </w:r>
    </w:p>
    <w:bookmarkEnd w:id="108"/>
    <w:bookmarkStart w:name="z122" w:id="109"/>
    <w:p>
      <w:pPr>
        <w:spacing w:after="0"/>
        <w:ind w:left="0"/>
        <w:jc w:val="both"/>
      </w:pPr>
      <w:r>
        <w:rPr>
          <w:rFonts w:ascii="Times New Roman"/>
          <w:b w:val="false"/>
          <w:i w:val="false"/>
          <w:color w:val="000000"/>
          <w:sz w:val="28"/>
        </w:rPr>
        <w:t>
      өзін-өзі дамыту;</w:t>
      </w:r>
    </w:p>
    <w:bookmarkEnd w:id="109"/>
    <w:bookmarkStart w:name="z123" w:id="110"/>
    <w:p>
      <w:pPr>
        <w:spacing w:after="0"/>
        <w:ind w:left="0"/>
        <w:jc w:val="both"/>
      </w:pPr>
      <w:r>
        <w:rPr>
          <w:rFonts w:ascii="Times New Roman"/>
          <w:b w:val="false"/>
          <w:i w:val="false"/>
          <w:color w:val="000000"/>
          <w:sz w:val="28"/>
        </w:rPr>
        <w:t>
      бастамшылдық;</w:t>
      </w:r>
    </w:p>
    <w:bookmarkEnd w:id="110"/>
    <w:bookmarkStart w:name="z124" w:id="111"/>
    <w:p>
      <w:pPr>
        <w:spacing w:after="0"/>
        <w:ind w:left="0"/>
        <w:jc w:val="both"/>
      </w:pPr>
      <w:r>
        <w:rPr>
          <w:rFonts w:ascii="Times New Roman"/>
          <w:b w:val="false"/>
          <w:i w:val="false"/>
          <w:color w:val="000000"/>
          <w:sz w:val="28"/>
        </w:rPr>
        <w:t>
      "Б" корпусының қызметшілері үшін:</w:t>
      </w:r>
    </w:p>
    <w:bookmarkEnd w:id="111"/>
    <w:bookmarkStart w:name="z125" w:id="112"/>
    <w:p>
      <w:pPr>
        <w:spacing w:after="0"/>
        <w:ind w:left="0"/>
        <w:jc w:val="both"/>
      </w:pPr>
      <w:r>
        <w:rPr>
          <w:rFonts w:ascii="Times New Roman"/>
          <w:b w:val="false"/>
          <w:i w:val="false"/>
          <w:color w:val="000000"/>
          <w:sz w:val="28"/>
        </w:rPr>
        <w:t>
      тиімді коммуникацияларды құру;</w:t>
      </w:r>
    </w:p>
    <w:bookmarkEnd w:id="112"/>
    <w:bookmarkStart w:name="z126"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7" w:id="114"/>
    <w:p>
      <w:pPr>
        <w:spacing w:after="0"/>
        <w:ind w:left="0"/>
        <w:jc w:val="both"/>
      </w:pPr>
      <w:r>
        <w:rPr>
          <w:rFonts w:ascii="Times New Roman"/>
          <w:b w:val="false"/>
          <w:i w:val="false"/>
          <w:color w:val="000000"/>
          <w:sz w:val="28"/>
        </w:rPr>
        <w:t>
      өзгерістерді басқару;</w:t>
      </w:r>
    </w:p>
    <w:bookmarkEnd w:id="114"/>
    <w:bookmarkStart w:name="z128" w:id="115"/>
    <w:p>
      <w:pPr>
        <w:spacing w:after="0"/>
        <w:ind w:left="0"/>
        <w:jc w:val="both"/>
      </w:pPr>
      <w:r>
        <w:rPr>
          <w:rFonts w:ascii="Times New Roman"/>
          <w:b w:val="false"/>
          <w:i w:val="false"/>
          <w:color w:val="000000"/>
          <w:sz w:val="28"/>
        </w:rPr>
        <w:t>
      нәтижеге бағдарлану;</w:t>
      </w:r>
    </w:p>
    <w:bookmarkEnd w:id="115"/>
    <w:bookmarkStart w:name="z129"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30" w:id="117"/>
    <w:p>
      <w:pPr>
        <w:spacing w:after="0"/>
        <w:ind w:left="0"/>
        <w:jc w:val="both"/>
      </w:pPr>
      <w:r>
        <w:rPr>
          <w:rFonts w:ascii="Times New Roman"/>
          <w:b w:val="false"/>
          <w:i w:val="false"/>
          <w:color w:val="000000"/>
          <w:sz w:val="28"/>
        </w:rPr>
        <w:t>
      ынтымақтастық;</w:t>
      </w:r>
    </w:p>
    <w:bookmarkEnd w:id="117"/>
    <w:bookmarkStart w:name="z131" w:id="118"/>
    <w:p>
      <w:pPr>
        <w:spacing w:after="0"/>
        <w:ind w:left="0"/>
        <w:jc w:val="both"/>
      </w:pPr>
      <w:r>
        <w:rPr>
          <w:rFonts w:ascii="Times New Roman"/>
          <w:b w:val="false"/>
          <w:i w:val="false"/>
          <w:color w:val="000000"/>
          <w:sz w:val="28"/>
        </w:rPr>
        <w:t>
      жеделділік;</w:t>
      </w:r>
    </w:p>
    <w:bookmarkEnd w:id="118"/>
    <w:bookmarkStart w:name="z132" w:id="119"/>
    <w:p>
      <w:pPr>
        <w:spacing w:after="0"/>
        <w:ind w:left="0"/>
        <w:jc w:val="both"/>
      </w:pPr>
      <w:r>
        <w:rPr>
          <w:rFonts w:ascii="Times New Roman"/>
          <w:b w:val="false"/>
          <w:i w:val="false"/>
          <w:color w:val="000000"/>
          <w:sz w:val="28"/>
        </w:rPr>
        <w:t>
      өзін-өзі дамыту.</w:t>
      </w:r>
    </w:p>
    <w:bookmarkEnd w:id="119"/>
    <w:bookmarkStart w:name="z133"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кадрлық жұмыс бөлімі дербес анықтайтын үш адамнан кем болмауы және жеті адамнан артық болмауы тиіс.</w:t>
      </w:r>
    </w:p>
    <w:bookmarkEnd w:id="120"/>
    <w:bookmarkStart w:name="z134"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5"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36" w:id="123"/>
    <w:p>
      <w:pPr>
        <w:spacing w:after="0"/>
        <w:ind w:left="0"/>
        <w:jc w:val="both"/>
      </w:pPr>
      <w:r>
        <w:rPr>
          <w:rFonts w:ascii="Times New Roman"/>
          <w:b w:val="false"/>
          <w:i w:val="false"/>
          <w:color w:val="000000"/>
          <w:sz w:val="28"/>
        </w:rPr>
        <w:t>
      1) тікелей басшы;</w:t>
      </w:r>
    </w:p>
    <w:bookmarkEnd w:id="123"/>
    <w:bookmarkStart w:name="z137"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8"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9" w:id="126"/>
    <w:p>
      <w:pPr>
        <w:spacing w:after="0"/>
        <w:ind w:left="0"/>
        <w:jc w:val="both"/>
      </w:pPr>
      <w:r>
        <w:rPr>
          <w:rFonts w:ascii="Times New Roman"/>
          <w:b w:val="false"/>
          <w:i w:val="false"/>
          <w:color w:val="000000"/>
          <w:sz w:val="28"/>
        </w:rPr>
        <w:t xml:space="preserve">
      36. Кадрлық жұмыс бөлімі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Кадрлық жұмыс бөлімі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40"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41" w:id="12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42"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43" w:id="13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44" w:id="131"/>
    <w:p>
      <w:pPr>
        <w:spacing w:after="0"/>
        <w:ind w:left="0"/>
        <w:jc w:val="both"/>
      </w:pPr>
      <w:r>
        <w:rPr>
          <w:rFonts w:ascii="Times New Roman"/>
          <w:b w:val="false"/>
          <w:i w:val="false"/>
          <w:color w:val="000000"/>
          <w:sz w:val="28"/>
        </w:rPr>
        <w:t>
      40. Кадрлық жұмыс бөлімі калибрлеу сессиясының қызметін ұйымдастырады.</w:t>
      </w:r>
    </w:p>
    <w:bookmarkEnd w:id="131"/>
    <w:bookmarkStart w:name="z145"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46"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7"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8"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Кадрлық жұмыс бөлімі хаттамаға қол қойылған күннен бастап үш жұмыс күн ішінде оның ақпараттық жүйеге орналастырылуын қамтамасыз етеді.</w:t>
      </w:r>
    </w:p>
    <w:bookmarkEnd w:id="135"/>
    <w:bookmarkStart w:name="z149" w:id="13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50"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51"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52"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53"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54"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