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ec33" w14:textId="82ce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6 қаңтардағы № 381 "Жергілікті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2023 жылғы 7 сәуірдегі № 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2020 жылғы 6 қаңтардағы № 381 "Жергілікті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8901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