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aed4" w14:textId="f8ba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27 желтоқсандағы № 184 "Лисаков қаласының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2023 жылғы 12 желтоқсандағы № 60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"Лисаков қаласының 2023-2025 жылдарға арналған бюджеті туралы" 2022 жылғы 27 желтоқсандағы № 184 (Нормативтік құқықтық актілерді мемлекеттік тіркеу тізілімінде № 176391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10342351,1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5190664,0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63225,7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44863,0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5043598,4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10852061,7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-307,0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251671,1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251671,1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- 761074,7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761074,7 мың теңге.";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5 190 664,0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5 043 598,4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5 043 598,4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10 852 061,7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1 432 223,7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370 828,2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320 799,2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962 419,7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791 246,6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2 598 170,6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1 924 541,8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989 115,7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79 590,5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843 064,4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935 426,1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248 740,4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672 292,1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522 853,9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522 853,9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1 085 491,1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1 085 491,1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баспаналарды, уақытша ұстау пункттерін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821 827,4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819 115,9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432 621,9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-761 074,7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761 074,7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2024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2 477 777,0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4 118 520,6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4 118 520,6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4 118 520,6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571 757,2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2 792 917,2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996 000,8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445 686,8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1 011 859,7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-50 007,0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