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a448e" w14:textId="f5a44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Лисаков қаласы әкімдігінің 2022 жылғы 01 сәуірдегі № 118 "Лисаков қаласы әкімінің аппараты" мемлекеттік мекемесі туралы ережені бекіту туралы" қаулысына өзгерістер енгізу туралы</w:t>
      </w:r>
    </w:p>
    <w:p>
      <w:pPr>
        <w:spacing w:after="0"/>
        <w:ind w:left="0"/>
        <w:jc w:val="both"/>
      </w:pPr>
      <w:r>
        <w:rPr>
          <w:rFonts w:ascii="Times New Roman"/>
          <w:b w:val="false"/>
          <w:i w:val="false"/>
          <w:color w:val="000000"/>
          <w:sz w:val="28"/>
        </w:rPr>
        <w:t>Қостанай облысы Лисаков қаласы әкімдігінің 2023 жылғы 12 қыркүйектегі № 266 қаулысы</w:t>
      </w:r>
    </w:p>
    <w:p>
      <w:pPr>
        <w:spacing w:after="0"/>
        <w:ind w:left="0"/>
        <w:jc w:val="both"/>
      </w:pPr>
      <w:bookmarkStart w:name="z4" w:id="0"/>
      <w:r>
        <w:rPr>
          <w:rFonts w:ascii="Times New Roman"/>
          <w:b w:val="false"/>
          <w:i w:val="false"/>
          <w:color w:val="000000"/>
          <w:sz w:val="28"/>
        </w:rPr>
        <w:t>
      Лисаков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Лисаков қаласы әкімдігінің "Лисаков қаласы әкімінің аппараты" мемлекеттік мекемесі туралы ережені бекіту туралы" 2022 жылғы 01 сәуірдегі № 118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"Лисаков қаласы әкімінің аппараты" мемлекеттік мекемесі туралы Ереженің </w:t>
      </w:r>
      <w:r>
        <w:rPr>
          <w:rFonts w:ascii="Times New Roman"/>
          <w:b w:val="false"/>
          <w:i w:val="false"/>
          <w:color w:val="000000"/>
          <w:sz w:val="28"/>
        </w:rPr>
        <w:t>15-тармағының</w:t>
      </w:r>
      <w:r>
        <w:rPr>
          <w:rFonts w:ascii="Times New Roman"/>
          <w:b w:val="false"/>
          <w:i w:val="false"/>
          <w:color w:val="000000"/>
          <w:sz w:val="28"/>
        </w:rPr>
        <w:t xml:space="preserve"> 12), 13) тармақшалары алып тасталсын.</w:t>
      </w:r>
    </w:p>
    <w:bookmarkEnd w:id="2"/>
    <w:bookmarkStart w:name="z7" w:id="3"/>
    <w:p>
      <w:pPr>
        <w:spacing w:after="0"/>
        <w:ind w:left="0"/>
        <w:jc w:val="both"/>
      </w:pPr>
      <w:r>
        <w:rPr>
          <w:rFonts w:ascii="Times New Roman"/>
          <w:b w:val="false"/>
          <w:i w:val="false"/>
          <w:color w:val="000000"/>
          <w:sz w:val="28"/>
        </w:rPr>
        <w:t>
      2. Лисаков қаласы әкімінің аппараты мемлекеттік мекемесі Қазақстан Республикасының заңнамасында белгіленген тәртіппен:</w:t>
      </w:r>
    </w:p>
    <w:bookmarkEnd w:id="3"/>
    <w:bookmarkStart w:name="z8" w:id="4"/>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Ережеге</w:t>
      </w:r>
      <w:r>
        <w:rPr>
          <w:rFonts w:ascii="Times New Roman"/>
          <w:b w:val="false"/>
          <w:i w:val="false"/>
          <w:color w:val="000000"/>
          <w:sz w:val="28"/>
        </w:rPr>
        <w:t xml:space="preserve"> енгізілген өзгерістер туралы әділет органдарына хабарлау;</w:t>
      </w:r>
    </w:p>
    <w:bookmarkEnd w:id="4"/>
    <w:bookmarkStart w:name="z9" w:id="5"/>
    <w:p>
      <w:pPr>
        <w:spacing w:after="0"/>
        <w:ind w:left="0"/>
        <w:jc w:val="both"/>
      </w:pPr>
      <w:r>
        <w:rPr>
          <w:rFonts w:ascii="Times New Roman"/>
          <w:b w:val="false"/>
          <w:i w:val="false"/>
          <w:color w:val="000000"/>
          <w:sz w:val="28"/>
        </w:rPr>
        <w:t>
      2) осы қаулыға қол қойылған күннен бастап күнтізбелік бес жұмыс күні ішінде оның орыс және қазақ тілдеріндегі электрондық түрдегі көшірмесін Қазақстан Республикасынының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кәсіпорынның Қостанай облысы бойынша филиалына ресми жариялау және Қазақстан Республикалық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оның ресми жарияланғанынан кейін Лисаков қаласы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3. Осы қаулының орындалуын бақылау Лисаков қаласы әкімі аппаратының басшысына жүктелсін.</w:t>
      </w:r>
    </w:p>
    <w:bookmarkEnd w:id="7"/>
    <w:bookmarkStart w:name="z12" w:id="8"/>
    <w:p>
      <w:pPr>
        <w:spacing w:after="0"/>
        <w:ind w:left="0"/>
        <w:jc w:val="both"/>
      </w:pPr>
      <w:r>
        <w:rPr>
          <w:rFonts w:ascii="Times New Roman"/>
          <w:b w:val="false"/>
          <w:i w:val="false"/>
          <w:color w:val="000000"/>
          <w:sz w:val="28"/>
        </w:rPr>
        <w:t>
      4. Осы қаулы оның алғаш ресми жарияланған күнінен бастап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Лисаков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