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14dc" w14:textId="fe11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135 "Алтынсарин ауданының 2023-2025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2023 жылғы 5 шілдедегі № 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 мәслихаты ШЕШТ: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"Алтынсарин ауданының 2023-2025 жылдарға арналған аудандық бюджеті туралы" 2022 жылғы 27 желтоқсандағы № 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2023-2025 жылдарға арналған аудандық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3844042,2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1199722,0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2349,0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3670,0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2638301,2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4016050,2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33808,0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77625,0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43817,0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- 205816,0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205816,0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Алтынсарин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Білім беру инфрақұрылымын қолдау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 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 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