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f106" w14:textId="bd9f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29 қаңтардағы № 288 "Жергілікті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2023 жылғы 5 шілдедегі № 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мәслихатының "Жергілікті қоғамдастық жиналысының регламентін бекіту туралы" 2020 жылғы 29 қаңтардағы № 288 (Нормативтік құқықтық актілерді мемлекеттік тіркеу тізілімінде № 8940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