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49bc" w14:textId="5e94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әкімдігінің 2022 жылғы 11 мамырдағы № 58 "Алтынсарин ауданы әкімдігінің жұмыспен қамтуды үйлестіру және әлеуметтік бағдарламалар бөлімі"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2023 жылғы 28 қыркүйектегі № 120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Алтынсарин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әкімдігінің 2022 жылғы 11 мамырдағы № 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тараудың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тараудың </w:t>
      </w:r>
      <w:r>
        <w:rPr>
          <w:rFonts w:ascii="Times New Roman"/>
          <w:b w:val="false"/>
          <w:i w:val="false"/>
          <w:color w:val="000000"/>
          <w:sz w:val="28"/>
        </w:rPr>
        <w:t>15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 тармақшасындағы "мүгедектер" деген сөз "мүгедектігі бар адамдарға"деген сөз тіркесімен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Алтынсарин ауданы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