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7824" w14:textId="7b27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"Қазақтелеком" акционерлік қоғамына қауымдық сервитут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Амангелді ауылдық округі әкімінің 2023 жылғы 4 желтоқсандағы № 10 шешімі. Күші жойылды - Қостанай облысы Амангелді ауданы Амангелді ауылдық округі әкімінің 2024 жылғы 11 наурыздағы № 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Амангелді ауданы Амангелді ауылдық округі әкімінің 11.03.2024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талшықты-оптикалық байланыс желісін жүргізу мен пайдалану мақсатында Амангелді ауданы, Амангелді ауылдық округі, Амангелді ауылы аумағында орналасқан жалпы алаңы 0,76 гектар жер учаскесіне 1 жыл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"Амангелді ауданының Амангелді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Амангелді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Жандильдина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