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2bd4" w14:textId="a432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27 желтоқсандағы № 148 "Амангелді ауданы ауылының, ауылдық округтерінің 2023 - 2025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2023 жылғы 11 шілдедегі № 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аудандық мәслихатының "Амангелді ауданы ауылының, ауылдық округтерінің 2023 - 2025 жылдарға арналған бюджеттері туралы" 2022 жылғы 27 желтоқсандағы № 148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Амангелді ауылдық округінің 2023 - 2025 жылдарға арналған бюджеті тиісінше 1, 2 және 3 -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- 511 534,3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- 16 926,0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- 473,0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- 93,0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- 494 042,3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- 512 433,6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 қаржы активтерін сатып алу - 0,0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- 899,3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- 899,3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Амантоғай ауылдық округінің 2023 - 2025 жылдарға арналған бюджеті тиісінше 4, 5 және 6 - қосымшаларға сәйкес, оның ішінде 2023 жылға мынадай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- 75 942,0 мың теңге, оның iшiнде: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- 2 445,0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- 73 497,0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- 76 513,0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 қаржы активтерін сатып алу - 0,0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- 571,0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- 571,0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Ақсай ауылының 2023 - 2025 жылдарға арналған бюджеті тиісінше 7, 8 және 9 - қосымшаларға сәйкес, оның ішінде 2023 жылға мынадай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- 17 471,0 мың теңге, оның iшiнде: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- 659,0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- 16 812,0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- 21 385,9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 қаржы активтерін сатып алу - 0,0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- 3914,9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- 3914,9 мың теңге.";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Қабырға ауылдық округінің 2023 - 2025 жылдарға арналған бюджеті тиісінше 13, 14 және 15 - қосымшаларға сәйкес, оның ішінде 2023 жылға мынадай көлемдерде бекітілсін: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- 22 107,0 мың теңге, оның iшiнде: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- 405,0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- 21 702,0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- 22 107,1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 қаржы активтерін сатып алу - 0,0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- 0,1 мың теңге.";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Қарасу ауылдық округінің 2023 - 2025 жылдарға арналған бюджеті тиісінше 16, 17 және 18 - қосымшаларға сәйкес, оның ішінде 2023 жылға мынадай көлемдерде бекітілсін: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- 29 576,0 мың теңге, оның iшiнде: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- 1 567,0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- 38,0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- 27 971,0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- 30 427,6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 қаржы активтерін сатып алу - 0,0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- 851,6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- 851,6 мың теңге.";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Құмкешу ауылдық округінің 2023 - 2025 жылдарға арналған бюджеті тиісінше 19, 20 және 21 - қосымшаларға сәйкес, оның ішінде 2023 жылға мынадай көлемдерде бекітілсін: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- 22 410,0 мың теңге, оның iшiнде: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- 536,0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- 21 874,0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- 22 684,8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 қаржы активтерін сатып алу - 0,0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- 274,8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- 274,8 мың теңге.".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19 -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"Амангелді ауданы әкімдігінің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 жоспарлау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коммуналдық мемлекеттік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М.С. Сакетов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шілде 2023 жыл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"11"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2023 жылға арналған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494 042,3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"11"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2023 жылға арналған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"11"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2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2023 жылға арналған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"11"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3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2023 жылға арналған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"11"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4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2023 жылға арналған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"11"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5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2023 жылға арналған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