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d33dc" w14:textId="b8d33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Амангелді ауданы Амангелді ауылдық округінің жергілікті қоғамдастықтың бөлек жиындарын өткізудің қағидаларын және жергілікті қоғамдастық жиынына қатысу үшін ауылдар тұрғындары өкілдерінің сандық құрамын бекіту туралы</w:t>
      </w:r>
    </w:p>
    <w:p>
      <w:pPr>
        <w:spacing w:after="0"/>
        <w:ind w:left="0"/>
        <w:jc w:val="both"/>
      </w:pPr>
      <w:r>
        <w:rPr>
          <w:rFonts w:ascii="Times New Roman"/>
          <w:b w:val="false"/>
          <w:i w:val="false"/>
          <w:color w:val="000000"/>
          <w:sz w:val="28"/>
        </w:rPr>
        <w:t>Қостанай облысы Амангелді ауданы мәслихатының 2023 жылғы 2 тамыздағы № 33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Амангелді аудандық мәслихаты ШЕШТІ:</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қоса беріліп отырған Қостанай облысы Амангелді ауданы Амангелді ауылдық округі жергілікті қоғамдастықтың бөлек жиындарын өткізудің қағидалары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Қостанай облысы Амангелді ауданы Амангелді ауылдық округі жергілікті қоғамдастық жиынына қатысу үшін ауылдар тұрғындары өкілдерінің сандық құрамы бекітілсін.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Амангелді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Кеделбаев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"02"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13" w:id="4"/>
    <w:p>
      <w:pPr>
        <w:spacing w:after="0"/>
        <w:ind w:left="0"/>
        <w:jc w:val="left"/>
      </w:pPr>
      <w:r>
        <w:rPr>
          <w:rFonts w:ascii="Times New Roman"/>
          <w:b/>
          <w:i w:val="false"/>
          <w:color w:val="000000"/>
        </w:rPr>
        <w:t xml:space="preserve"> Қостанай облысы Амангелді ауданы Амангелді ауылдық округінің жергілікті қоғамдастықтың бөлек жиындарын өткізудің қағидалары</w:t>
      </w:r>
    </w:p>
    <w:bookmarkEnd w:id="4"/>
    <w:bookmarkStart w:name="z14" w:id="5"/>
    <w:p>
      <w:pPr>
        <w:spacing w:after="0"/>
        <w:ind w:left="0"/>
        <w:jc w:val="left"/>
      </w:pPr>
      <w:r>
        <w:rPr>
          <w:rFonts w:ascii="Times New Roman"/>
          <w:b/>
          <w:i w:val="false"/>
          <w:color w:val="000000"/>
        </w:rPr>
        <w:t xml:space="preserve"> 1. Жалпы ережелер</w:t>
      </w:r>
    </w:p>
    <w:bookmarkEnd w:id="5"/>
    <w:bookmarkStart w:name="z15" w:id="6"/>
    <w:p>
      <w:pPr>
        <w:spacing w:after="0"/>
        <w:ind w:left="0"/>
        <w:jc w:val="both"/>
      </w:pPr>
      <w:r>
        <w:rPr>
          <w:rFonts w:ascii="Times New Roman"/>
          <w:b w:val="false"/>
          <w:i w:val="false"/>
          <w:color w:val="000000"/>
          <w:sz w:val="28"/>
        </w:rPr>
        <w:t xml:space="preserve">
      1. Осы Қостанай облысы Амангелді ауданы Амангелді ауылдық округінің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Амангелді ауылдық округі тұрғындарының жергілікті қоғамдастықтың бөлек жиындарын өткізудің тәртібін белгілейді.</w:t>
      </w:r>
    </w:p>
    <w:bookmarkEnd w:id="6"/>
    <w:bookmarkStart w:name="z16"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7" w:id="8"/>
    <w:p>
      <w:pPr>
        <w:spacing w:after="0"/>
        <w:ind w:left="0"/>
        <w:jc w:val="both"/>
      </w:pPr>
      <w:r>
        <w:rPr>
          <w:rFonts w:ascii="Times New Roman"/>
          <w:b w:val="false"/>
          <w:i w:val="false"/>
          <w:color w:val="000000"/>
          <w:sz w:val="28"/>
        </w:rPr>
        <w:t>
      1) жергілікті қоғамдастықтың бөлек жиыны – ауылдық округ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18" w:id="9"/>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 - аумақтық бірліктің аумағында тұратын тұрғындардың (жергілікті қоғамдастық мүшелерінің) жиынтығы.</w:t>
      </w:r>
    </w:p>
    <w:bookmarkEnd w:id="9"/>
    <w:bookmarkStart w:name="z19" w:id="10"/>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10"/>
    <w:bookmarkStart w:name="z20" w:id="11"/>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 аумағы учаскелерге (ауылдар, көшелер) бөлінеді.</w:t>
      </w:r>
    </w:p>
    <w:bookmarkEnd w:id="11"/>
    <w:bookmarkStart w:name="z21"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22" w:id="13"/>
    <w:p>
      <w:pPr>
        <w:spacing w:after="0"/>
        <w:ind w:left="0"/>
        <w:jc w:val="both"/>
      </w:pPr>
      <w:r>
        <w:rPr>
          <w:rFonts w:ascii="Times New Roman"/>
          <w:b w:val="false"/>
          <w:i w:val="false"/>
          <w:color w:val="000000"/>
          <w:sz w:val="28"/>
        </w:rPr>
        <w:t>
      5. Ауылдық округ әкімі ауылдық округ шегінде жергілікті қоғамдастықтың бөлек жиынын шақырады және өткізуді ұйымдастырады.</w:t>
      </w:r>
    </w:p>
    <w:bookmarkEnd w:id="13"/>
    <w:bookmarkStart w:name="z23" w:id="14"/>
    <w:p>
      <w:pPr>
        <w:spacing w:after="0"/>
        <w:ind w:left="0"/>
        <w:jc w:val="both"/>
      </w:pPr>
      <w:r>
        <w:rPr>
          <w:rFonts w:ascii="Times New Roman"/>
          <w:b w:val="false"/>
          <w:i w:val="false"/>
          <w:color w:val="000000"/>
          <w:sz w:val="28"/>
        </w:rPr>
        <w:t>
      Шағын аудан немесе көше шегінде көппәтерлі үйлер болған кезде көппәтерлі үйдің бөлек жиындары жүргізілмейді.</w:t>
      </w:r>
    </w:p>
    <w:bookmarkEnd w:id="14"/>
    <w:bookmarkStart w:name="z24" w:id="15"/>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ауылдық округтің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5"/>
    <w:bookmarkStart w:name="z25" w:id="16"/>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ауылдың қатысып отырған тұрғындарын тіркеу жүргізіледі.</w:t>
      </w:r>
    </w:p>
    <w:bookmarkEnd w:id="16"/>
    <w:bookmarkStart w:name="z26" w:id="17"/>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7"/>
    <w:bookmarkStart w:name="z27" w:id="18"/>
    <w:p>
      <w:pPr>
        <w:spacing w:after="0"/>
        <w:ind w:left="0"/>
        <w:jc w:val="both"/>
      </w:pPr>
      <w:r>
        <w:rPr>
          <w:rFonts w:ascii="Times New Roman"/>
          <w:b w:val="false"/>
          <w:i w:val="false"/>
          <w:color w:val="000000"/>
          <w:sz w:val="28"/>
        </w:rPr>
        <w:t>
      Жергілікті қоғамдастықтың бөлек жиыны осы ауылда, көшеде тұратын тұрғындардың (жергілікті қоғамдастық мүшелерінің) кемінде он пайызы қатысқан кезде өтті деп есептеледі.</w:t>
      </w:r>
    </w:p>
    <w:bookmarkEnd w:id="18"/>
    <w:bookmarkStart w:name="z28" w:id="19"/>
    <w:p>
      <w:pPr>
        <w:spacing w:after="0"/>
        <w:ind w:left="0"/>
        <w:jc w:val="both"/>
      </w:pPr>
      <w:r>
        <w:rPr>
          <w:rFonts w:ascii="Times New Roman"/>
          <w:b w:val="false"/>
          <w:i w:val="false"/>
          <w:color w:val="000000"/>
          <w:sz w:val="28"/>
        </w:rPr>
        <w:t>
      8. Жергілікті қоғамдастықтың бөлек жиынын ауылдық округтің әкімі немесе ол уәкілеттік берген тұлға ашады.</w:t>
      </w:r>
    </w:p>
    <w:bookmarkEnd w:id="19"/>
    <w:bookmarkStart w:name="z29" w:id="20"/>
    <w:p>
      <w:pPr>
        <w:spacing w:after="0"/>
        <w:ind w:left="0"/>
        <w:jc w:val="both"/>
      </w:pPr>
      <w:r>
        <w:rPr>
          <w:rFonts w:ascii="Times New Roman"/>
          <w:b w:val="false"/>
          <w:i w:val="false"/>
          <w:color w:val="000000"/>
          <w:sz w:val="28"/>
        </w:rPr>
        <w:t>
      Ауылдық округтің әкімі немесе ол уәкілеттік берген тұлға бөлек жергілікті қоғамдастық жиынының төрағасы болып табылады.</w:t>
      </w:r>
    </w:p>
    <w:bookmarkEnd w:id="20"/>
    <w:bookmarkStart w:name="z30" w:id="21"/>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1"/>
    <w:bookmarkStart w:name="z31" w:id="22"/>
    <w:p>
      <w:pPr>
        <w:spacing w:after="0"/>
        <w:ind w:left="0"/>
        <w:jc w:val="both"/>
      </w:pPr>
      <w:r>
        <w:rPr>
          <w:rFonts w:ascii="Times New Roman"/>
          <w:b w:val="false"/>
          <w:i w:val="false"/>
          <w:color w:val="000000"/>
          <w:sz w:val="28"/>
        </w:rPr>
        <w:t>
      9. Жергілікті қоғамдастық жиынына қатысу үшін ауылдық округ тұрғындары өкілдерінің кандидатураларын Амангелді аудандық мәслихаты бекіткен сандық құрамға сәйкес жергілікті қоғамдастықтың бөлек жиынының қатысушылары ұсынады.</w:t>
      </w:r>
    </w:p>
    <w:bookmarkEnd w:id="22"/>
    <w:bookmarkStart w:name="z32" w:id="23"/>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3"/>
    <w:bookmarkStart w:name="z33" w:id="24"/>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4"/>
    <w:bookmarkStart w:name="z34" w:id="25"/>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ауылдық округ әкімінің аппаратына береді.</w:t>
      </w:r>
    </w:p>
    <w:bookmarkEnd w:id="25"/>
    <w:bookmarkStart w:name="z35" w:id="26"/>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6"/>
    <w:bookmarkStart w:name="z36" w:id="27"/>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27"/>
    <w:bookmarkStart w:name="z37" w:id="28"/>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28"/>
    <w:bookmarkStart w:name="z38" w:id="29"/>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29"/>
    <w:bookmarkStart w:name="z39" w:id="30"/>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30"/>
    <w:bookmarkStart w:name="z40" w:id="31"/>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"02"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bl>
    <w:bookmarkStart w:name="z45" w:id="32"/>
    <w:p>
      <w:pPr>
        <w:spacing w:after="0"/>
        <w:ind w:left="0"/>
        <w:jc w:val="left"/>
      </w:pPr>
      <w:r>
        <w:rPr>
          <w:rFonts w:ascii="Times New Roman"/>
          <w:b/>
          <w:i w:val="false"/>
          <w:color w:val="000000"/>
        </w:rPr>
        <w:t xml:space="preserve"> Қостанай облысы Амангелді ауданы Амангелді ауылдық округінің жергілікті қоғамдастық жиынына қатысу үшін ауылдар тұрғындары өкілдерінің сандық құрамы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Нұрманов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Құнанбаев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Ахметбеков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Майлин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Байқадамов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Божманов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Гордеев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Ещанов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Дүйсенбин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Ермағамбетов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Жалдама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Жауке Батыр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Иман Батыр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Байдаулетов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 Қасымов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Қанжығалин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Қошқар Батыр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Кейкі Батыр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Дулатов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Мәметова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Мәтібай Ақын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Сейдахмет Ақын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Сейфуллин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Сырбай Мауленов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Бадамбаев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Таңатқан Палуан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Той Төбе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Торғай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Сатыбалдин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Дауылбаев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Ақкісі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Кемер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Қоғалыкөл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