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1a52" w14:textId="ac11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Амантоғай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Амантоғай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Амантоғай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Амангелді ауданы Амантоғай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Амантоғай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Амангелді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Амантоғай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Кейкі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 Оспанов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Есенбаев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Әнеш Дүйсенбаев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Бақытжан Байқадамов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Есенбаев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 Жұманова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