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f59f0" w14:textId="21f59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Амангелді ауданы Байғабыл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Амангелді ауданы мәслихатының 2023 жылғы 2 тамыздағы № 36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Амангелді аудандық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Қостанай облысы Амангелді ауданы Байғабыл ауылдық округі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Амангелді ауданы Байғабыл ауылдық округі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Кеделбаев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"02"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3" w:id="4"/>
    <w:p>
      <w:pPr>
        <w:spacing w:after="0"/>
        <w:ind w:left="0"/>
        <w:jc w:val="left"/>
      </w:pPr>
      <w:r>
        <w:rPr>
          <w:rFonts w:ascii="Times New Roman"/>
          <w:b/>
          <w:i w:val="false"/>
          <w:color w:val="000000"/>
        </w:rPr>
        <w:t xml:space="preserve"> Қостанай облысы Амангелді ауданы Байғабыл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Амангелді ауданы Байғабыл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Байғабыл ауылдық округі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қоғамдастықтың бөлек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 аумағы учаскелерге (ауылдар, көшелер)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Ауылдық округ әкімі ауылдық округ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ауылдық округ тұрғындары өкілдерінің кандидатураларын Амангелді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"02"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45" w:id="32"/>
    <w:p>
      <w:pPr>
        <w:spacing w:after="0"/>
        <w:ind w:left="0"/>
        <w:jc w:val="left"/>
      </w:pPr>
      <w:r>
        <w:rPr>
          <w:rFonts w:ascii="Times New Roman"/>
          <w:b/>
          <w:i w:val="false"/>
          <w:color w:val="000000"/>
        </w:rPr>
        <w:t xml:space="preserve"> Қостанай облысы Амангелді ауданы Байғабыл ауылдық округінің жергілікті қоғамдастық жиынына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Байғабыл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Нұрманов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Байқадамов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Жанбосынов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Нұргожин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Сарман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Құлымбетов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