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eeac" w14:textId="761e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Амангелді ауданы Қарасу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2023 жылғы 2 тамыздағы № 38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Амангелді ауданы Қарасу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Амангелді ауданы Қарасу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Қостанай облысы Амангелді ауданы Қарасу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Амангелді ауданы Қарасу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Қарасу ауылдық округі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ауылдық округ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ауылдық округ тұрғындары өкілдерінің кандидатураларын Амангелді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5" w:id="32"/>
    <w:p>
      <w:pPr>
        <w:spacing w:after="0"/>
        <w:ind w:left="0"/>
        <w:jc w:val="left"/>
      </w:pPr>
      <w:r>
        <w:rPr>
          <w:rFonts w:ascii="Times New Roman"/>
          <w:b/>
          <w:i w:val="false"/>
          <w:color w:val="000000"/>
        </w:rPr>
        <w:t xml:space="preserve"> Қостанай облысы Амангелді ауданы Қарасу ауылдық округінің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 Есполов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Төкен Елтебаев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 Есполов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Ағайдар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Есенбаев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Сыздықов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