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37d7" w14:textId="3aa3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Құмкешу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39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Құмкешу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Құмкешу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Амангелді ауданы Құмкешу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Құмкешу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Құмкешу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Құмкешу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Құмкешу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Күмісбай Әулие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Шотбай Әбенов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