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6efe" w14:textId="90f6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 Тасты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40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Амангелді ауданы Тасты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Амангелді ауданы Тасты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Амангелді ауданы Тасты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Амангелді ауданы Тасты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Тасты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Амангелді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5" w:id="32"/>
    <w:p>
      <w:pPr>
        <w:spacing w:after="0"/>
        <w:ind w:left="0"/>
        <w:jc w:val="left"/>
      </w:pPr>
      <w:r>
        <w:rPr>
          <w:rFonts w:ascii="Times New Roman"/>
          <w:b/>
          <w:i w:val="false"/>
          <w:color w:val="000000"/>
        </w:rPr>
        <w:t xml:space="preserve"> Қостанай облысы Амангелді ауданы Тасты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Бейсенбек Әбенов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Кейкі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Қарынсалды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