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7de7" w14:textId="1d57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Амангелді ауданы Үштоғай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Амангелді ауданы мәслихатының 2023 жылғы 2 тамыздағы № 42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Амангелді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Амангелді ауданы Үштоғай ауылдық округі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Амангелді ауданы Амангелді ауылдық округі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4"/>
    <w:p>
      <w:pPr>
        <w:spacing w:after="0"/>
        <w:ind w:left="0"/>
        <w:jc w:val="left"/>
      </w:pPr>
      <w:r>
        <w:rPr>
          <w:rFonts w:ascii="Times New Roman"/>
          <w:b/>
          <w:i w:val="false"/>
          <w:color w:val="000000"/>
        </w:rPr>
        <w:t xml:space="preserve"> Қостанай облысы Амангелді ауданы Үштоғай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Амангелді ауданы Үштоғай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Үштоғай ауылдық округі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ауылдық округ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ауылдық округ тұрғындары өкілдерінің кандидатураларын Амангелді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Амангелді ауданы Үштоғай ауылдық округінің жергілікті қоғамдастық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Үштоғай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Джангильдина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