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e59b" w14:textId="9f0e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"Мобайл Телеком Сервис" жауапкершілігі шектеулі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Байғабыл ауылдық округі әкімінің 2023 жылғы 10 қаңтардағы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"Мобайл Телеком Сервис" жауапкершілігі шектеулі серіктестігіне талшықты-оптикалық байланыс желісін жүргізу мен пайдалану мақсатында Амангелді ауданы, Байғабыл ауылдық округі, Байғабыл ауылы аумағында орналасқан жалпы алаңы 0,0904 гектар жер учаскесіне 5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Байғабыл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Байғабыл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Зейнолдин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