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18545" w14:textId="80185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Әулиекөл ауданы Құсмұрын кенті әкімінің 2023 жылғы 6 қарашадағы № 10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және 2023 жылғы 07 қыркүйектегі № 21 Әулиекөл ауданы жер учаскелерін беру жөніндегі комиссияның отырыс хаттамасынан үзінді көшірмесінің негізінде Әулиекөл ауданы Құсмұрын кентінің әкімі ШЕШТІ:</w:t>
      </w:r>
    </w:p>
    <w:bookmarkEnd w:id="0"/>
    <w:bookmarkStart w:name="z5" w:id="1"/>
    <w:p>
      <w:pPr>
        <w:spacing w:after="0"/>
        <w:ind w:left="0"/>
        <w:jc w:val="both"/>
      </w:pPr>
      <w:r>
        <w:rPr>
          <w:rFonts w:ascii="Times New Roman"/>
          <w:b w:val="false"/>
          <w:i w:val="false"/>
          <w:color w:val="000000"/>
          <w:sz w:val="28"/>
        </w:rPr>
        <w:t>
      1. Кәріз жүйесін пайдалануға және қызмет көрсету үшін "Әулиекөл ауданы әкімінің аппараты" мемлекеттік мекемесіне Әулиекөл ауданы Құсмұрын кентінің аумағында орналасқан көлемі 2,1276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"Құсмұрын кенті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шешімге қол қойылған күннен бастап бес жұмыс күні ішінде оның көшірмелері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Қостанай облысы бойынша "Қазақстан Республикасының Заңнама және құқықтық ақпарат институты" шаруашылық жүргізу құқығындағы республикалық мемлекеттік кәсіпорнының филиалына қазақ және орыс тілдерінде электрондық түрде жіберілсін;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Әулиекөл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