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501a" w14:textId="7a05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Әулиекөл ауданы Құсмұрын кенті әкімінің 2023 жылғы 6 қарашадағы № 11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және 2023 жылғы 27 қыркүйектегі № 22 Әулиекөл ауданы жер учаскелерін беру жөніндегі комиссияның отырыс хаттамасынан үзінді қөшірмесінің негізінде Әулиекөл ауданы Құсмұрын кентінің әкімі ШЕШТІ:</w:t>
      </w:r>
    </w:p>
    <w:bookmarkEnd w:id="0"/>
    <w:bookmarkStart w:name="z5" w:id="1"/>
    <w:p>
      <w:pPr>
        <w:spacing w:after="0"/>
        <w:ind w:left="0"/>
        <w:jc w:val="both"/>
      </w:pPr>
      <w:r>
        <w:rPr>
          <w:rFonts w:ascii="Times New Roman"/>
          <w:b w:val="false"/>
          <w:i w:val="false"/>
          <w:color w:val="000000"/>
          <w:sz w:val="28"/>
        </w:rPr>
        <w:t>
      1. Құдықтарға қызмет көрсету және пайдалану үшін "Әулиекөл ауданы әкімінің аппараты" мемлекеттік мекемесіне Әулиекөл ауданы Құсмұрын кентінің аумағында орналасқан көлемі 0,0008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"Құсмұрын кенті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бес жұмыс күні ішінде оның көшірмелері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қазақ және орыс тілдерінде электрондық түрде жіберілсін;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