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c44f" w14:textId="d9ec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аудандық мәслихатының 2022 жылғы 29 желтоқсандағы № 179 "Әулиекөл ауданы Диев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26 сәуірдегі № 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"Диев ауылдық округінің бюджеті туралы Әулиекөл ауданының 2023-2025 жылдарға арналған"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Диев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209 270,8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6 434,0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202 320,8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210 733,8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-1 463,0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1 463,0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