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01867" w14:textId="db018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2023 жылғы 5 сәуірдегі № 8 "Әулиекөл аудандық мәслихатының аппараты" мемлекеттік мекемесінің "Б" корпусы мемлекеттік әкімшілік қызметшілерінің қызметін бағалау әдістемесін бекіту туралы" шешіміне өзгеріс енгізу туралы</w:t>
      </w:r>
    </w:p>
    <w:p>
      <w:pPr>
        <w:spacing w:after="0"/>
        <w:ind w:left="0"/>
        <w:jc w:val="both"/>
      </w:pPr>
      <w:r>
        <w:rPr>
          <w:rFonts w:ascii="Times New Roman"/>
          <w:b w:val="false"/>
          <w:i w:val="false"/>
          <w:color w:val="000000"/>
          <w:sz w:val="28"/>
        </w:rPr>
        <w:t>Қостанай облысы Әулиекөл ауданы мәслихатының 2023 жылғы 27 шілдедегі № 52 шешімі</w:t>
      </w:r>
    </w:p>
    <w:p>
      <w:pPr>
        <w:spacing w:after="0"/>
        <w:ind w:left="0"/>
        <w:jc w:val="both"/>
      </w:pPr>
      <w:bookmarkStart w:name="z4" w:id="0"/>
      <w:r>
        <w:rPr>
          <w:rFonts w:ascii="Times New Roman"/>
          <w:b w:val="false"/>
          <w:i w:val="false"/>
          <w:color w:val="000000"/>
          <w:sz w:val="28"/>
        </w:rPr>
        <w:t>
      Әулиекөл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"Әулиекөл аудандық мәслихатының аппараты" мемлекеттік мекемесінің "Б" корпусы мемлекеттік әкімшілік қызметшілерінің қызметін бағалау әдістемесін бекіту туралы" 2023 жылғы 5 сәуірдегі № 8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"Әулиекөл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xml:space="preserve">
      2. "Әулиекөл аудандық мәслихатының аппараты" мемлекеттік мекемесінің "Б" корпусы мемлекеттік әкімшілік қызметшілерінің қызметін бағалау Әдістемесінің </w:t>
      </w:r>
      <w:r>
        <w:rPr>
          <w:rFonts w:ascii="Times New Roman"/>
          <w:b w:val="false"/>
          <w:i w:val="false"/>
          <w:color w:val="000000"/>
          <w:sz w:val="28"/>
        </w:rPr>
        <w:t>2-тармақтың</w:t>
      </w:r>
      <w:r>
        <w:rPr>
          <w:rFonts w:ascii="Times New Roman"/>
          <w:b w:val="false"/>
          <w:i w:val="false"/>
          <w:color w:val="000000"/>
          <w:sz w:val="28"/>
        </w:rPr>
        <w:t xml:space="preserve"> 12) тармағы, </w:t>
      </w:r>
      <w:r>
        <w:rPr>
          <w:rFonts w:ascii="Times New Roman"/>
          <w:b w:val="false"/>
          <w:i w:val="false"/>
          <w:color w:val="000000"/>
          <w:sz w:val="28"/>
        </w:rPr>
        <w:t>5-тармақтың</w:t>
      </w:r>
      <w:r>
        <w:rPr>
          <w:rFonts w:ascii="Times New Roman"/>
          <w:b w:val="false"/>
          <w:i w:val="false"/>
          <w:color w:val="000000"/>
          <w:sz w:val="28"/>
        </w:rPr>
        <w:t xml:space="preserve"> екінші абзацы мен </w:t>
      </w:r>
      <w:r>
        <w:rPr>
          <w:rFonts w:ascii="Times New Roman"/>
          <w:b w:val="false"/>
          <w:i w:val="false"/>
          <w:color w:val="000000"/>
          <w:sz w:val="28"/>
        </w:rPr>
        <w:t>6 - тарауы</w:t>
      </w:r>
      <w:r>
        <w:rPr>
          <w:rFonts w:ascii="Times New Roman"/>
          <w:b w:val="false"/>
          <w:i w:val="false"/>
          <w:color w:val="000000"/>
          <w:sz w:val="28"/>
        </w:rPr>
        <w:t xml:space="preserve"> 2023 жылдың 31 тамызына дейін әрекет ететіндігі белгіленсін.</w:t>
      </w:r>
    </w:p>
    <w:bookmarkEnd w:id="3"/>
    <w:bookmarkStart w:name="z8" w:id="4"/>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Қойшыбаев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"5"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8" w:id="5"/>
    <w:p>
      <w:pPr>
        <w:spacing w:after="0"/>
        <w:ind w:left="0"/>
        <w:jc w:val="left"/>
      </w:pPr>
      <w:r>
        <w:rPr>
          <w:rFonts w:ascii="Times New Roman"/>
          <w:b/>
          <w:i w:val="false"/>
          <w:color w:val="000000"/>
        </w:rPr>
        <w:t xml:space="preserve"> "Әулиекөл аудандық мәслихатының аппараты" мемлекеттік мекемесінің "Б" корпусы мемлекеттік әкімшілік қызметшілерінің қызметін бағалау әдістемесі</w:t>
      </w:r>
    </w:p>
    <w:bookmarkEnd w:id="5"/>
    <w:bookmarkStart w:name="z19" w:id="6"/>
    <w:p>
      <w:pPr>
        <w:spacing w:after="0"/>
        <w:ind w:left="0"/>
        <w:jc w:val="left"/>
      </w:pPr>
      <w:r>
        <w:rPr>
          <w:rFonts w:ascii="Times New Roman"/>
          <w:b/>
          <w:i w:val="false"/>
          <w:color w:val="000000"/>
        </w:rPr>
        <w:t xml:space="preserve"> 1-тарау. Жалпы ережелер</w:t>
      </w:r>
    </w:p>
    <w:bookmarkEnd w:id="6"/>
    <w:bookmarkStart w:name="z20" w:id="7"/>
    <w:p>
      <w:pPr>
        <w:spacing w:after="0"/>
        <w:ind w:left="0"/>
        <w:jc w:val="both"/>
      </w:pPr>
      <w:r>
        <w:rPr>
          <w:rFonts w:ascii="Times New Roman"/>
          <w:b w:val="false"/>
          <w:i w:val="false"/>
          <w:color w:val="000000"/>
          <w:sz w:val="28"/>
        </w:rPr>
        <w:t xml:space="preserve">
      1. Осы "Әулиекөл аудандық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w:t>
      </w:r>
      <w:r>
        <w:rPr>
          <w:rFonts w:ascii="Times New Roman"/>
          <w:b w:val="false"/>
          <w:i w:val="false"/>
          <w:color w:val="000000"/>
          <w:sz w:val="28"/>
        </w:rPr>
        <w:t>33-бабы</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16299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"Әулиекөл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7"/>
    <w:bookmarkStart w:name="z21" w:id="8"/>
    <w:p>
      <w:pPr>
        <w:spacing w:after="0"/>
        <w:ind w:left="0"/>
        <w:jc w:val="both"/>
      </w:pPr>
      <w:r>
        <w:rPr>
          <w:rFonts w:ascii="Times New Roman"/>
          <w:b w:val="false"/>
          <w:i w:val="false"/>
          <w:color w:val="000000"/>
          <w:sz w:val="28"/>
        </w:rPr>
        <w:t>
      2. Осы Әдістемеде пайдаланылатын негізгі ұғымдар:</w:t>
      </w:r>
    </w:p>
    <w:bookmarkEnd w:id="8"/>
    <w:bookmarkStart w:name="z22"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23"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24" w:id="11"/>
    <w:p>
      <w:pPr>
        <w:spacing w:after="0"/>
        <w:ind w:left="0"/>
        <w:jc w:val="both"/>
      </w:pPr>
      <w:r>
        <w:rPr>
          <w:rFonts w:ascii="Times New Roman"/>
          <w:b w:val="false"/>
          <w:i w:val="false"/>
          <w:color w:val="000000"/>
          <w:sz w:val="28"/>
        </w:rPr>
        <w:t>
      3) бағалаушы адам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25" w:id="12"/>
    <w:p>
      <w:pPr>
        <w:spacing w:after="0"/>
        <w:ind w:left="0"/>
        <w:jc w:val="both"/>
      </w:pPr>
      <w:r>
        <w:rPr>
          <w:rFonts w:ascii="Times New Roman"/>
          <w:b w:val="false"/>
          <w:i w:val="false"/>
          <w:color w:val="000000"/>
          <w:sz w:val="28"/>
        </w:rPr>
        <w:t>
      4) аудандық мәслихат аппаратының басшысы – Е-2 санатының "Б" корпусының мемлекеттік әкімшілік қызметшісі;</w:t>
      </w:r>
    </w:p>
    <w:bookmarkEnd w:id="12"/>
    <w:bookmarkStart w:name="z26" w:id="13"/>
    <w:p>
      <w:pPr>
        <w:spacing w:after="0"/>
        <w:ind w:left="0"/>
        <w:jc w:val="both"/>
      </w:pPr>
      <w:r>
        <w:rPr>
          <w:rFonts w:ascii="Times New Roman"/>
          <w:b w:val="false"/>
          <w:i w:val="false"/>
          <w:color w:val="000000"/>
          <w:sz w:val="28"/>
        </w:rPr>
        <w:t>
      5) "Б" корпусының қызметшісі – аудандық мәслихат аппаратының басшысын қоспағанда, "Б" корпусының мемлекеттік әкімшілік қызметін атқаратын адам;</w:t>
      </w:r>
    </w:p>
    <w:bookmarkEnd w:id="13"/>
    <w:bookmarkStart w:name="z27" w:id="14"/>
    <w:p>
      <w:pPr>
        <w:spacing w:after="0"/>
        <w:ind w:left="0"/>
        <w:jc w:val="both"/>
      </w:pPr>
      <w:r>
        <w:rPr>
          <w:rFonts w:ascii="Times New Roman"/>
          <w:b w:val="false"/>
          <w:i w:val="false"/>
          <w:color w:val="000000"/>
          <w:sz w:val="28"/>
        </w:rPr>
        <w:t>
      6) бағаланатын адам – аудандық мәслихат аппаратының басшысы немесе "Б" корпусының қызметшісі;</w:t>
      </w:r>
    </w:p>
    <w:bookmarkEnd w:id="14"/>
    <w:bookmarkStart w:name="z28" w:id="15"/>
    <w:p>
      <w:pPr>
        <w:spacing w:after="0"/>
        <w:ind w:left="0"/>
        <w:jc w:val="both"/>
      </w:pPr>
      <w:r>
        <w:rPr>
          <w:rFonts w:ascii="Times New Roman"/>
          <w:b w:val="false"/>
          <w:i w:val="false"/>
          <w:color w:val="000000"/>
          <w:sz w:val="28"/>
        </w:rPr>
        <w:t>
      7) нысаналы мақсатты индикаторлар (бұдан әрі – НМИ) – аудандық мәслихат аппаратының басшысы үшін белгіленетін және мемлекеттік орган қызметінің тиімділігін арттыруға бағытталған көрсеткіштер;</w:t>
      </w:r>
    </w:p>
    <w:bookmarkEnd w:id="15"/>
    <w:bookmarkStart w:name="z29"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30"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31"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32"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33" w:id="20"/>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0"/>
    <w:bookmarkStart w:name="z34" w:id="21"/>
    <w:p>
      <w:pPr>
        <w:spacing w:after="0"/>
        <w:ind w:left="0"/>
        <w:jc w:val="both"/>
      </w:pPr>
      <w:r>
        <w:rPr>
          <w:rFonts w:ascii="Times New Roman"/>
          <w:b w:val="false"/>
          <w:i w:val="false"/>
          <w:color w:val="000000"/>
          <w:sz w:val="28"/>
        </w:rPr>
        <w:t>
      3. "Әулиекөл аудандық мәслихатының аппараты" мемлекеттік мекемесінің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1"/>
    <w:bookmarkStart w:name="z35" w:id="22"/>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2"/>
    <w:bookmarkStart w:name="z36" w:id="23"/>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3"/>
    <w:bookmarkStart w:name="z37" w:id="24"/>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4"/>
    <w:bookmarkStart w:name="z38" w:id="25"/>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5"/>
    <w:bookmarkStart w:name="z39" w:id="26"/>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6"/>
    <w:bookmarkStart w:name="z40" w:id="27"/>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27"/>
    <w:bookmarkStart w:name="z41" w:id="28"/>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8"/>
    <w:bookmarkStart w:name="z42" w:id="29"/>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9"/>
    <w:bookmarkStart w:name="z43" w:id="30"/>
    <w:p>
      <w:pPr>
        <w:spacing w:after="0"/>
        <w:ind w:left="0"/>
        <w:jc w:val="both"/>
      </w:pPr>
      <w:r>
        <w:rPr>
          <w:rFonts w:ascii="Times New Roman"/>
          <w:b w:val="false"/>
          <w:i w:val="false"/>
          <w:color w:val="000000"/>
          <w:sz w:val="28"/>
        </w:rPr>
        <w:t>
      "Функционалдық міндеттерін тиімді атқарады",</w:t>
      </w:r>
    </w:p>
    <w:bookmarkEnd w:id="30"/>
    <w:bookmarkStart w:name="z44" w:id="31"/>
    <w:p>
      <w:pPr>
        <w:spacing w:after="0"/>
        <w:ind w:left="0"/>
        <w:jc w:val="both"/>
      </w:pPr>
      <w:r>
        <w:rPr>
          <w:rFonts w:ascii="Times New Roman"/>
          <w:b w:val="false"/>
          <w:i w:val="false"/>
          <w:color w:val="000000"/>
          <w:sz w:val="28"/>
        </w:rPr>
        <w:t>
      "Функционалдық міндеттерін тиісті түрде атқарады",</w:t>
      </w:r>
    </w:p>
    <w:bookmarkEnd w:id="31"/>
    <w:bookmarkStart w:name="z45" w:id="32"/>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2"/>
    <w:bookmarkStart w:name="z46" w:id="33"/>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3"/>
    <w:bookmarkStart w:name="z47" w:id="34"/>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4"/>
    <w:bookmarkStart w:name="z48" w:id="35"/>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5"/>
    <w:bookmarkStart w:name="z49" w:id="36"/>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6"/>
    <w:bookmarkStart w:name="z50" w:id="37"/>
    <w:p>
      <w:pPr>
        <w:spacing w:after="0"/>
        <w:ind w:left="0"/>
        <w:jc w:val="both"/>
      </w:pPr>
      <w:r>
        <w:rPr>
          <w:rFonts w:ascii="Times New Roman"/>
          <w:b w:val="false"/>
          <w:i w:val="false"/>
          <w:color w:val="000000"/>
          <w:sz w:val="28"/>
        </w:rPr>
        <w:t>
      10. Бағалауды ұйымдастырушылық сүйемелдеуді аудандық мәслихат аппаратының ұйымдастырушылық-құқықтық қамтамасыз ету бөлімінің бас маманы, соның ішінде ақпараттық жүйе арқылы қамтамасыз етеді.</w:t>
      </w:r>
    </w:p>
    <w:bookmarkEnd w:id="37"/>
    <w:bookmarkStart w:name="z51" w:id="38"/>
    <w:p>
      <w:pPr>
        <w:spacing w:after="0"/>
        <w:ind w:left="0"/>
        <w:jc w:val="both"/>
      </w:pPr>
      <w:r>
        <w:rPr>
          <w:rFonts w:ascii="Times New Roman"/>
          <w:b w:val="false"/>
          <w:i w:val="false"/>
          <w:color w:val="000000"/>
          <w:sz w:val="28"/>
        </w:rPr>
        <w:t>
      Бұл ретте бас маман ақпараттық жүйеде мәслихат төрағасы бекітетін қызметшілердің бағалау кестесін құрастырады.</w:t>
      </w:r>
    </w:p>
    <w:bookmarkEnd w:id="38"/>
    <w:bookmarkStart w:name="z52" w:id="39"/>
    <w:p>
      <w:pPr>
        <w:spacing w:after="0"/>
        <w:ind w:left="0"/>
        <w:jc w:val="both"/>
      </w:pPr>
      <w:r>
        <w:rPr>
          <w:rFonts w:ascii="Times New Roman"/>
          <w:b w:val="false"/>
          <w:i w:val="false"/>
          <w:color w:val="000000"/>
          <w:sz w:val="28"/>
        </w:rPr>
        <w:t>
      11. Бас маман "Б" корпусы бағаланатын қызметшіні бағалау нәтижелерімен ол аяқталған соң екі жұмыс күні ішінде таныстыруды қамтамасыз етеді.</w:t>
      </w:r>
    </w:p>
    <w:bookmarkEnd w:id="39"/>
    <w:bookmarkStart w:name="z53" w:id="40"/>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0"/>
    <w:bookmarkStart w:name="z54" w:id="41"/>
    <w:p>
      <w:pPr>
        <w:spacing w:after="0"/>
        <w:ind w:left="0"/>
        <w:jc w:val="both"/>
      </w:pPr>
      <w:r>
        <w:rPr>
          <w:rFonts w:ascii="Times New Roman"/>
          <w:b w:val="false"/>
          <w:i w:val="false"/>
          <w:color w:val="000000"/>
          <w:sz w:val="28"/>
        </w:rPr>
        <w:t>
      12. Бағалау нәтижелерімен келіспеген жағдайда, "Б" корпусының қызметшісі бағалау нәтижелерімен танысқан күннен бастап бес жұмыс күні ішінде мәслихат төрағасына калибрлеу сессиясын өткізу жөнінде еркін нысанда тиісті өтінішпен жүгінеді.</w:t>
      </w:r>
    </w:p>
    <w:bookmarkEnd w:id="41"/>
    <w:bookmarkStart w:name="z55" w:id="42"/>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42"/>
    <w:bookmarkStart w:name="z56" w:id="43"/>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ұйымдастырушылық-құқықтық қамтамасыз ету бөлімінде, сондай-ақ техникалық мүмкіндік болған кезде ақпараттық жүйеде сақталады.</w:t>
      </w:r>
    </w:p>
    <w:bookmarkEnd w:id="43"/>
    <w:bookmarkStart w:name="z57" w:id="44"/>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4"/>
    <w:bookmarkStart w:name="z58" w:id="45"/>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бас маман қарастырады.</w:t>
      </w:r>
    </w:p>
    <w:bookmarkEnd w:id="45"/>
    <w:bookmarkStart w:name="z59" w:id="46"/>
    <w:p>
      <w:pPr>
        <w:spacing w:after="0"/>
        <w:ind w:left="0"/>
        <w:jc w:val="both"/>
      </w:pPr>
      <w:r>
        <w:rPr>
          <w:rFonts w:ascii="Times New Roman"/>
          <w:b w:val="false"/>
          <w:i w:val="false"/>
          <w:color w:val="000000"/>
          <w:sz w:val="28"/>
        </w:rPr>
        <w:t>
      17. Бағалаушы адам мыналарға жауапты болады:</w:t>
      </w:r>
    </w:p>
    <w:bookmarkEnd w:id="46"/>
    <w:bookmarkStart w:name="z60" w:id="47"/>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7"/>
    <w:bookmarkStart w:name="z61" w:id="48"/>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8"/>
    <w:bookmarkStart w:name="z62" w:id="49"/>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9"/>
    <w:bookmarkStart w:name="z63" w:id="50"/>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0"/>
    <w:bookmarkStart w:name="z64" w:id="51"/>
    <w:p>
      <w:pPr>
        <w:spacing w:after="0"/>
        <w:ind w:left="0"/>
        <w:jc w:val="both"/>
      </w:pPr>
      <w:r>
        <w:rPr>
          <w:rFonts w:ascii="Times New Roman"/>
          <w:b w:val="false"/>
          <w:i w:val="false"/>
          <w:color w:val="000000"/>
          <w:sz w:val="28"/>
        </w:rPr>
        <w:t>
      18. Бағаланатын адам мыналарға жауапты болады:</w:t>
      </w:r>
    </w:p>
    <w:bookmarkEnd w:id="51"/>
    <w:bookmarkStart w:name="z65" w:id="52"/>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2"/>
    <w:bookmarkStart w:name="z66" w:id="53"/>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3"/>
    <w:bookmarkStart w:name="z67" w:id="54"/>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4"/>
    <w:bookmarkStart w:name="z68" w:id="55"/>
    <w:p>
      <w:pPr>
        <w:spacing w:after="0"/>
        <w:ind w:left="0"/>
        <w:jc w:val="both"/>
      </w:pPr>
      <w:r>
        <w:rPr>
          <w:rFonts w:ascii="Times New Roman"/>
          <w:b w:val="false"/>
          <w:i w:val="false"/>
          <w:color w:val="000000"/>
          <w:sz w:val="28"/>
        </w:rPr>
        <w:t>
      19. Ұйымдастырушылық-құқықтық қамтамасыз ету бөлімінің бас маманы мыналарға жауапты болады:</w:t>
      </w:r>
    </w:p>
    <w:bookmarkEnd w:id="55"/>
    <w:bookmarkStart w:name="z69" w:id="56"/>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6"/>
    <w:bookmarkStart w:name="z70" w:id="57"/>
    <w:p>
      <w:pPr>
        <w:spacing w:after="0"/>
        <w:ind w:left="0"/>
        <w:jc w:val="both"/>
      </w:pPr>
      <w:r>
        <w:rPr>
          <w:rFonts w:ascii="Times New Roman"/>
          <w:b w:val="false"/>
          <w:i w:val="false"/>
          <w:color w:val="000000"/>
          <w:sz w:val="28"/>
        </w:rPr>
        <w:t>
      2) НМИ уақтылы талдау мен келісу;</w:t>
      </w:r>
    </w:p>
    <w:bookmarkEnd w:id="57"/>
    <w:bookmarkStart w:name="z71" w:id="58"/>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8"/>
    <w:bookmarkStart w:name="z72" w:id="59"/>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9"/>
    <w:bookmarkStart w:name="z73" w:id="60"/>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0"/>
    <w:bookmarkStart w:name="z74" w:id="61"/>
    <w:p>
      <w:pPr>
        <w:spacing w:after="0"/>
        <w:ind w:left="0"/>
        <w:jc w:val="both"/>
      </w:pPr>
      <w:r>
        <w:rPr>
          <w:rFonts w:ascii="Times New Roman"/>
          <w:b w:val="false"/>
          <w:i w:val="false"/>
          <w:color w:val="000000"/>
          <w:sz w:val="28"/>
        </w:rPr>
        <w:t>
      20. Бағалау нәтижелері бағаланатын адамға, бағалаушы адамға, ұйымдастырушылық-құқықтық қамтамасыз ету бөлімінің бас маманына және калибрлеу сессияларының қатысушыларына ғана белгілі болуы мүмкін.</w:t>
      </w:r>
    </w:p>
    <w:bookmarkEnd w:id="61"/>
    <w:bookmarkStart w:name="z75" w:id="62"/>
    <w:p>
      <w:pPr>
        <w:spacing w:after="0"/>
        <w:ind w:left="0"/>
        <w:jc w:val="left"/>
      </w:pPr>
      <w:r>
        <w:rPr>
          <w:rFonts w:ascii="Times New Roman"/>
          <w:b/>
          <w:i w:val="false"/>
          <w:color w:val="000000"/>
        </w:rPr>
        <w:t xml:space="preserve"> 2-тарау. Аппарат басшысын НМИ қолжеткізуі бойынша бағалау тәртібі</w:t>
      </w:r>
    </w:p>
    <w:bookmarkEnd w:id="62"/>
    <w:bookmarkStart w:name="z76" w:id="63"/>
    <w:p>
      <w:pPr>
        <w:spacing w:after="0"/>
        <w:ind w:left="0"/>
        <w:jc w:val="both"/>
      </w:pPr>
      <w:r>
        <w:rPr>
          <w:rFonts w:ascii="Times New Roman"/>
          <w:b w:val="false"/>
          <w:i w:val="false"/>
          <w:color w:val="000000"/>
          <w:sz w:val="28"/>
        </w:rPr>
        <w:t>
      21. Аппарат басшысының қызметін бағалау НМИ жетістіктерін бағалау әдісі негізінде жүзеге асырылады.</w:t>
      </w:r>
    </w:p>
    <w:bookmarkEnd w:id="63"/>
    <w:bookmarkStart w:name="z77" w:id="64"/>
    <w:p>
      <w:pPr>
        <w:spacing w:after="0"/>
        <w:ind w:left="0"/>
        <w:jc w:val="both"/>
      </w:pPr>
      <w:r>
        <w:rPr>
          <w:rFonts w:ascii="Times New Roman"/>
          <w:b w:val="false"/>
          <w:i w:val="false"/>
          <w:color w:val="000000"/>
          <w:sz w:val="28"/>
        </w:rPr>
        <w:t xml:space="preserve">
      22. НМИ-ды бағалаушы адаммен ұйымдастырушылық-құқықтық қамтамасыз ету бөлімінің бас маманының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аппарат басшысының жеке жұмыс жоспарында белгіленеді.</w:t>
      </w:r>
    </w:p>
    <w:bookmarkEnd w:id="64"/>
    <w:bookmarkStart w:name="z78" w:id="65"/>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5"/>
    <w:bookmarkStart w:name="z79" w:id="66"/>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жеке жұмыс жоспарының ақпараттық жүйеде (техникалық мүмкіндік болған жағдайда) орналастырылуын қамтамасыз етеді.</w:t>
      </w:r>
    </w:p>
    <w:bookmarkEnd w:id="66"/>
    <w:bookmarkStart w:name="z80" w:id="67"/>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7"/>
    <w:bookmarkStart w:name="z81" w:id="68"/>
    <w:p>
      <w:pPr>
        <w:spacing w:after="0"/>
        <w:ind w:left="0"/>
        <w:jc w:val="both"/>
      </w:pPr>
      <w:r>
        <w:rPr>
          <w:rFonts w:ascii="Times New Roman"/>
          <w:b w:val="false"/>
          <w:i w:val="false"/>
          <w:color w:val="000000"/>
          <w:sz w:val="28"/>
        </w:rPr>
        <w:t xml:space="preserve">
      Аппарат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8"/>
    <w:bookmarkStart w:name="z82" w:id="69"/>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бас маман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9"/>
    <w:bookmarkStart w:name="z83" w:id="70"/>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0"/>
    <w:bookmarkStart w:name="z84" w:id="71"/>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1"/>
    <w:bookmarkStart w:name="z85" w:id="7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2"/>
    <w:bookmarkStart w:name="z86" w:id="73"/>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3"/>
    <w:bookmarkStart w:name="z87" w:id="7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4"/>
    <w:bookmarkStart w:name="z88" w:id="75"/>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5"/>
    <w:bookmarkStart w:name="z89" w:id="76"/>
    <w:p>
      <w:pPr>
        <w:spacing w:after="0"/>
        <w:ind w:left="0"/>
        <w:jc w:val="both"/>
      </w:pPr>
      <w:r>
        <w:rPr>
          <w:rFonts w:ascii="Times New Roman"/>
          <w:b w:val="false"/>
          <w:i w:val="false"/>
          <w:color w:val="000000"/>
          <w:sz w:val="28"/>
        </w:rPr>
        <w:t>
      5) мемлекеттік органның мақсаттарын іске асыруға не мемлекеттік орган қызметінің тиімділігін арттыруға бағдарланған болуы тиіс.</w:t>
      </w:r>
    </w:p>
    <w:bookmarkEnd w:id="76"/>
    <w:bookmarkStart w:name="z90" w:id="77"/>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7"/>
    <w:bookmarkStart w:name="z91" w:id="78"/>
    <w:p>
      <w:pPr>
        <w:spacing w:after="0"/>
        <w:ind w:left="0"/>
        <w:jc w:val="both"/>
      </w:pPr>
      <w:r>
        <w:rPr>
          <w:rFonts w:ascii="Times New Roman"/>
          <w:b w:val="false"/>
          <w:i w:val="false"/>
          <w:color w:val="000000"/>
          <w:sz w:val="28"/>
        </w:rPr>
        <w:t>
      26. Ақпараттық жүйе немесе ол болмаған жағдайда бас маман аппарат басшысын оған қатысты бағалауды өткізу туралы есепті тоқсаннан кейінгі айдың бесінші күнінен кешіктірмей хабардар етеді.</w:t>
      </w:r>
    </w:p>
    <w:bookmarkEnd w:id="78"/>
    <w:bookmarkStart w:name="z92" w:id="79"/>
    <w:p>
      <w:pPr>
        <w:spacing w:after="0"/>
        <w:ind w:left="0"/>
        <w:jc w:val="both"/>
      </w:pPr>
      <w:r>
        <w:rPr>
          <w:rFonts w:ascii="Times New Roman"/>
          <w:b w:val="false"/>
          <w:i w:val="false"/>
          <w:color w:val="000000"/>
          <w:sz w:val="28"/>
        </w:rPr>
        <w:t>
      27. Ақпараттық жүйемен немесе ол болмаған жағдайда бас маман ресімделген бағалау парағын бағалаушы адамға қарау үшін жолдайды.</w:t>
      </w:r>
    </w:p>
    <w:bookmarkEnd w:id="79"/>
    <w:bookmarkStart w:name="z93" w:id="80"/>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0"/>
    <w:bookmarkStart w:name="z94" w:id="81"/>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1"/>
    <w:bookmarkStart w:name="z95" w:id="82"/>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2"/>
    <w:bookmarkStart w:name="z96" w:id="83"/>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3"/>
    <w:bookmarkStart w:name="z97" w:id="84"/>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аппарат басшысыҮлгілік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4"/>
    <w:bookmarkStart w:name="z98" w:id="85"/>
    <w:p>
      <w:pPr>
        <w:spacing w:after="0"/>
        <w:ind w:left="0"/>
        <w:jc w:val="both"/>
      </w:pPr>
      <w:r>
        <w:rPr>
          <w:rFonts w:ascii="Times New Roman"/>
          <w:b w:val="false"/>
          <w:i w:val="false"/>
          <w:color w:val="000000"/>
          <w:sz w:val="28"/>
        </w:rPr>
        <w:t>
      30. Ақпараттық жүйе немесе ол болмаған жағдайда ұйымдастырушылық-құқықтық қамтамасыз ету бөлімінің бас маманы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5"/>
    <w:bookmarkStart w:name="z99" w:id="86"/>
    <w:p>
      <w:pPr>
        <w:spacing w:after="0"/>
        <w:ind w:left="0"/>
        <w:jc w:val="both"/>
      </w:pPr>
      <w:r>
        <w:rPr>
          <w:rFonts w:ascii="Times New Roman"/>
          <w:b w:val="false"/>
          <w:i w:val="false"/>
          <w:color w:val="000000"/>
          <w:sz w:val="28"/>
        </w:rPr>
        <w:t>
      31. Ақпараттық жүйе арқылы немесе ол болмаған жағдайда ұйымдастырушылық-құқықтық қамтамасыз ету бөлімінің бас маманымен бағалаушы адамға бағалау парағы жіберіледі.</w:t>
      </w:r>
    </w:p>
    <w:bookmarkEnd w:id="86"/>
    <w:bookmarkStart w:name="z100" w:id="87"/>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7"/>
    <w:bookmarkStart w:name="z101" w:id="88"/>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8"/>
    <w:bookmarkStart w:name="z102" w:id="89"/>
    <w:p>
      <w:pPr>
        <w:spacing w:after="0"/>
        <w:ind w:left="0"/>
        <w:jc w:val="both"/>
      </w:pPr>
      <w:r>
        <w:rPr>
          <w:rFonts w:ascii="Times New Roman"/>
          <w:b w:val="false"/>
          <w:i w:val="false"/>
          <w:color w:val="000000"/>
          <w:sz w:val="28"/>
        </w:rPr>
        <w:t>
      функционалдық міндеттерді орындау сапасы;</w:t>
      </w:r>
    </w:p>
    <w:bookmarkEnd w:id="89"/>
    <w:bookmarkStart w:name="z103" w:id="90"/>
    <w:p>
      <w:pPr>
        <w:spacing w:after="0"/>
        <w:ind w:left="0"/>
        <w:jc w:val="both"/>
      </w:pPr>
      <w:r>
        <w:rPr>
          <w:rFonts w:ascii="Times New Roman"/>
          <w:b w:val="false"/>
          <w:i w:val="false"/>
          <w:color w:val="000000"/>
          <w:sz w:val="28"/>
        </w:rPr>
        <w:t>
      тапсырмаларды орындау мерзімдерін сақтау;</w:t>
      </w:r>
    </w:p>
    <w:bookmarkEnd w:id="90"/>
    <w:bookmarkStart w:name="z104" w:id="91"/>
    <w:p>
      <w:pPr>
        <w:spacing w:after="0"/>
        <w:ind w:left="0"/>
        <w:jc w:val="both"/>
      </w:pPr>
      <w:r>
        <w:rPr>
          <w:rFonts w:ascii="Times New Roman"/>
          <w:b w:val="false"/>
          <w:i w:val="false"/>
          <w:color w:val="000000"/>
          <w:sz w:val="28"/>
        </w:rPr>
        <w:t>
      дербестік және бастамашылық;</w:t>
      </w:r>
    </w:p>
    <w:bookmarkEnd w:id="91"/>
    <w:bookmarkStart w:name="z105" w:id="92"/>
    <w:p>
      <w:pPr>
        <w:spacing w:after="0"/>
        <w:ind w:left="0"/>
        <w:jc w:val="both"/>
      </w:pPr>
      <w:r>
        <w:rPr>
          <w:rFonts w:ascii="Times New Roman"/>
          <w:b w:val="false"/>
          <w:i w:val="false"/>
          <w:color w:val="000000"/>
          <w:sz w:val="28"/>
        </w:rPr>
        <w:t>
      еңбек тәртібі.</w:t>
      </w:r>
    </w:p>
    <w:bookmarkEnd w:id="92"/>
    <w:bookmarkStart w:name="z106" w:id="93"/>
    <w:p>
      <w:pPr>
        <w:spacing w:after="0"/>
        <w:ind w:left="0"/>
        <w:jc w:val="left"/>
      </w:pPr>
      <w:r>
        <w:rPr>
          <w:rFonts w:ascii="Times New Roman"/>
          <w:b/>
          <w:i w:val="false"/>
          <w:color w:val="000000"/>
        </w:rPr>
        <w:t xml:space="preserve"> 4-тарау. 360 әдісі бойынша бағалау тәртібі</w:t>
      </w:r>
    </w:p>
    <w:bookmarkEnd w:id="93"/>
    <w:bookmarkStart w:name="z107" w:id="94"/>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4"/>
    <w:bookmarkStart w:name="z108" w:id="95"/>
    <w:p>
      <w:pPr>
        <w:spacing w:after="0"/>
        <w:ind w:left="0"/>
        <w:jc w:val="both"/>
      </w:pPr>
      <w:r>
        <w:rPr>
          <w:rFonts w:ascii="Times New Roman"/>
          <w:b w:val="false"/>
          <w:i w:val="false"/>
          <w:color w:val="000000"/>
          <w:sz w:val="28"/>
        </w:rPr>
        <w:t xml:space="preserve">
      Аппарат басшысы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5"/>
    <w:bookmarkStart w:name="z109" w:id="96"/>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6"/>
    <w:bookmarkStart w:name="z110" w:id="97"/>
    <w:p>
      <w:pPr>
        <w:spacing w:after="0"/>
        <w:ind w:left="0"/>
        <w:jc w:val="both"/>
      </w:pPr>
      <w:r>
        <w:rPr>
          <w:rFonts w:ascii="Times New Roman"/>
          <w:b w:val="false"/>
          <w:i w:val="false"/>
          <w:color w:val="000000"/>
          <w:sz w:val="28"/>
        </w:rPr>
        <w:t>
      Аудандық мәслихат аппарат басшысы үшін:</w:t>
      </w:r>
    </w:p>
    <w:bookmarkEnd w:id="97"/>
    <w:bookmarkStart w:name="z111" w:id="98"/>
    <w:p>
      <w:pPr>
        <w:spacing w:after="0"/>
        <w:ind w:left="0"/>
        <w:jc w:val="both"/>
      </w:pPr>
      <w:r>
        <w:rPr>
          <w:rFonts w:ascii="Times New Roman"/>
          <w:b w:val="false"/>
          <w:i w:val="false"/>
          <w:color w:val="000000"/>
          <w:sz w:val="28"/>
        </w:rPr>
        <w:t>
      қызметті басқару;</w:t>
      </w:r>
    </w:p>
    <w:bookmarkEnd w:id="98"/>
    <w:bookmarkStart w:name="z112" w:id="99"/>
    <w:p>
      <w:pPr>
        <w:spacing w:after="0"/>
        <w:ind w:left="0"/>
        <w:jc w:val="both"/>
      </w:pPr>
      <w:r>
        <w:rPr>
          <w:rFonts w:ascii="Times New Roman"/>
          <w:b w:val="false"/>
          <w:i w:val="false"/>
          <w:color w:val="000000"/>
          <w:sz w:val="28"/>
        </w:rPr>
        <w:t>
      тиімді коммуникацияларды құру;</w:t>
      </w:r>
    </w:p>
    <w:bookmarkEnd w:id="99"/>
    <w:bookmarkStart w:name="z113" w:id="100"/>
    <w:p>
      <w:pPr>
        <w:spacing w:after="0"/>
        <w:ind w:left="0"/>
        <w:jc w:val="both"/>
      </w:pPr>
      <w:r>
        <w:rPr>
          <w:rFonts w:ascii="Times New Roman"/>
          <w:b w:val="false"/>
          <w:i w:val="false"/>
          <w:color w:val="000000"/>
          <w:sz w:val="28"/>
        </w:rPr>
        <w:t>
      әдеп нормалары мен қағидаларын ұстану;</w:t>
      </w:r>
    </w:p>
    <w:bookmarkEnd w:id="100"/>
    <w:bookmarkStart w:name="z114" w:id="101"/>
    <w:p>
      <w:pPr>
        <w:spacing w:after="0"/>
        <w:ind w:left="0"/>
        <w:jc w:val="both"/>
      </w:pPr>
      <w:r>
        <w:rPr>
          <w:rFonts w:ascii="Times New Roman"/>
          <w:b w:val="false"/>
          <w:i w:val="false"/>
          <w:color w:val="000000"/>
          <w:sz w:val="28"/>
        </w:rPr>
        <w:t>
      өзгерістерді басқару;</w:t>
      </w:r>
    </w:p>
    <w:bookmarkEnd w:id="101"/>
    <w:bookmarkStart w:name="z115" w:id="102"/>
    <w:p>
      <w:pPr>
        <w:spacing w:after="0"/>
        <w:ind w:left="0"/>
        <w:jc w:val="both"/>
      </w:pPr>
      <w:r>
        <w:rPr>
          <w:rFonts w:ascii="Times New Roman"/>
          <w:b w:val="false"/>
          <w:i w:val="false"/>
          <w:color w:val="000000"/>
          <w:sz w:val="28"/>
        </w:rPr>
        <w:t>
      нәтижеге бағдарлану;</w:t>
      </w:r>
    </w:p>
    <w:bookmarkEnd w:id="102"/>
    <w:bookmarkStart w:name="z116" w:id="103"/>
    <w:p>
      <w:pPr>
        <w:spacing w:after="0"/>
        <w:ind w:left="0"/>
        <w:jc w:val="both"/>
      </w:pPr>
      <w:r>
        <w:rPr>
          <w:rFonts w:ascii="Times New Roman"/>
          <w:b w:val="false"/>
          <w:i w:val="false"/>
          <w:color w:val="000000"/>
          <w:sz w:val="28"/>
        </w:rPr>
        <w:t>
      дербестік және шешімдерді қабылдау дағдылары;</w:t>
      </w:r>
    </w:p>
    <w:bookmarkEnd w:id="103"/>
    <w:bookmarkStart w:name="z117" w:id="104"/>
    <w:p>
      <w:pPr>
        <w:spacing w:after="0"/>
        <w:ind w:left="0"/>
        <w:jc w:val="both"/>
      </w:pPr>
      <w:r>
        <w:rPr>
          <w:rFonts w:ascii="Times New Roman"/>
          <w:b w:val="false"/>
          <w:i w:val="false"/>
          <w:color w:val="000000"/>
          <w:sz w:val="28"/>
        </w:rPr>
        <w:t>
      топты басқару;</w:t>
      </w:r>
    </w:p>
    <w:bookmarkEnd w:id="104"/>
    <w:bookmarkStart w:name="z118" w:id="105"/>
    <w:p>
      <w:pPr>
        <w:spacing w:after="0"/>
        <w:ind w:left="0"/>
        <w:jc w:val="both"/>
      </w:pPr>
      <w:r>
        <w:rPr>
          <w:rFonts w:ascii="Times New Roman"/>
          <w:b w:val="false"/>
          <w:i w:val="false"/>
          <w:color w:val="000000"/>
          <w:sz w:val="28"/>
        </w:rPr>
        <w:t>
      көшбасшылық қасиеттер;</w:t>
      </w:r>
    </w:p>
    <w:bookmarkEnd w:id="105"/>
    <w:bookmarkStart w:name="z119" w:id="106"/>
    <w:p>
      <w:pPr>
        <w:spacing w:after="0"/>
        <w:ind w:left="0"/>
        <w:jc w:val="both"/>
      </w:pPr>
      <w:r>
        <w:rPr>
          <w:rFonts w:ascii="Times New Roman"/>
          <w:b w:val="false"/>
          <w:i w:val="false"/>
          <w:color w:val="000000"/>
          <w:sz w:val="28"/>
        </w:rPr>
        <w:t>
      ынтымақтастық;</w:t>
      </w:r>
    </w:p>
    <w:bookmarkEnd w:id="106"/>
    <w:bookmarkStart w:name="z120" w:id="107"/>
    <w:p>
      <w:pPr>
        <w:spacing w:after="0"/>
        <w:ind w:left="0"/>
        <w:jc w:val="both"/>
      </w:pPr>
      <w:r>
        <w:rPr>
          <w:rFonts w:ascii="Times New Roman"/>
          <w:b w:val="false"/>
          <w:i w:val="false"/>
          <w:color w:val="000000"/>
          <w:sz w:val="28"/>
        </w:rPr>
        <w:t>
      жеделділік;</w:t>
      </w:r>
    </w:p>
    <w:bookmarkEnd w:id="107"/>
    <w:bookmarkStart w:name="z121" w:id="108"/>
    <w:p>
      <w:pPr>
        <w:spacing w:after="0"/>
        <w:ind w:left="0"/>
        <w:jc w:val="both"/>
      </w:pPr>
      <w:r>
        <w:rPr>
          <w:rFonts w:ascii="Times New Roman"/>
          <w:b w:val="false"/>
          <w:i w:val="false"/>
          <w:color w:val="000000"/>
          <w:sz w:val="28"/>
        </w:rPr>
        <w:t>
      өзін-өзідамыту;</w:t>
      </w:r>
    </w:p>
    <w:bookmarkEnd w:id="108"/>
    <w:bookmarkStart w:name="z122" w:id="109"/>
    <w:p>
      <w:pPr>
        <w:spacing w:after="0"/>
        <w:ind w:left="0"/>
        <w:jc w:val="both"/>
      </w:pPr>
      <w:r>
        <w:rPr>
          <w:rFonts w:ascii="Times New Roman"/>
          <w:b w:val="false"/>
          <w:i w:val="false"/>
          <w:color w:val="000000"/>
          <w:sz w:val="28"/>
        </w:rPr>
        <w:t>
      бастамшылдық;</w:t>
      </w:r>
    </w:p>
    <w:bookmarkEnd w:id="109"/>
    <w:bookmarkStart w:name="z123" w:id="110"/>
    <w:p>
      <w:pPr>
        <w:spacing w:after="0"/>
        <w:ind w:left="0"/>
        <w:jc w:val="both"/>
      </w:pPr>
      <w:r>
        <w:rPr>
          <w:rFonts w:ascii="Times New Roman"/>
          <w:b w:val="false"/>
          <w:i w:val="false"/>
          <w:color w:val="000000"/>
          <w:sz w:val="28"/>
        </w:rPr>
        <w:t>
      "Б"корпусының қызметшілері үшін:</w:t>
      </w:r>
    </w:p>
    <w:bookmarkEnd w:id="110"/>
    <w:bookmarkStart w:name="z124" w:id="111"/>
    <w:p>
      <w:pPr>
        <w:spacing w:after="0"/>
        <w:ind w:left="0"/>
        <w:jc w:val="both"/>
      </w:pPr>
      <w:r>
        <w:rPr>
          <w:rFonts w:ascii="Times New Roman"/>
          <w:b w:val="false"/>
          <w:i w:val="false"/>
          <w:color w:val="000000"/>
          <w:sz w:val="28"/>
        </w:rPr>
        <w:t>
      тиімді коммуникацияларды құру;</w:t>
      </w:r>
    </w:p>
    <w:bookmarkEnd w:id="111"/>
    <w:bookmarkStart w:name="z125" w:id="112"/>
    <w:p>
      <w:pPr>
        <w:spacing w:after="0"/>
        <w:ind w:left="0"/>
        <w:jc w:val="both"/>
      </w:pPr>
      <w:r>
        <w:rPr>
          <w:rFonts w:ascii="Times New Roman"/>
          <w:b w:val="false"/>
          <w:i w:val="false"/>
          <w:color w:val="000000"/>
          <w:sz w:val="28"/>
        </w:rPr>
        <w:t>
      әдеп нормалары мен қағидаларын ұстану;</w:t>
      </w:r>
    </w:p>
    <w:bookmarkEnd w:id="112"/>
    <w:bookmarkStart w:name="z126" w:id="113"/>
    <w:p>
      <w:pPr>
        <w:spacing w:after="0"/>
        <w:ind w:left="0"/>
        <w:jc w:val="both"/>
      </w:pPr>
      <w:r>
        <w:rPr>
          <w:rFonts w:ascii="Times New Roman"/>
          <w:b w:val="false"/>
          <w:i w:val="false"/>
          <w:color w:val="000000"/>
          <w:sz w:val="28"/>
        </w:rPr>
        <w:t>
      өзгерістерді басқару;</w:t>
      </w:r>
    </w:p>
    <w:bookmarkEnd w:id="113"/>
    <w:bookmarkStart w:name="z127" w:id="114"/>
    <w:p>
      <w:pPr>
        <w:spacing w:after="0"/>
        <w:ind w:left="0"/>
        <w:jc w:val="both"/>
      </w:pPr>
      <w:r>
        <w:rPr>
          <w:rFonts w:ascii="Times New Roman"/>
          <w:b w:val="false"/>
          <w:i w:val="false"/>
          <w:color w:val="000000"/>
          <w:sz w:val="28"/>
        </w:rPr>
        <w:t>
      нәтижеге бағдарлану;</w:t>
      </w:r>
    </w:p>
    <w:bookmarkEnd w:id="114"/>
    <w:bookmarkStart w:name="z128" w:id="115"/>
    <w:p>
      <w:pPr>
        <w:spacing w:after="0"/>
        <w:ind w:left="0"/>
        <w:jc w:val="both"/>
      </w:pPr>
      <w:r>
        <w:rPr>
          <w:rFonts w:ascii="Times New Roman"/>
          <w:b w:val="false"/>
          <w:i w:val="false"/>
          <w:color w:val="000000"/>
          <w:sz w:val="28"/>
        </w:rPr>
        <w:t>
      дербестік және шешімдерді қабылдау дағдылары;</w:t>
      </w:r>
    </w:p>
    <w:bookmarkEnd w:id="115"/>
    <w:bookmarkStart w:name="z129" w:id="116"/>
    <w:p>
      <w:pPr>
        <w:spacing w:after="0"/>
        <w:ind w:left="0"/>
        <w:jc w:val="both"/>
      </w:pPr>
      <w:r>
        <w:rPr>
          <w:rFonts w:ascii="Times New Roman"/>
          <w:b w:val="false"/>
          <w:i w:val="false"/>
          <w:color w:val="000000"/>
          <w:sz w:val="28"/>
        </w:rPr>
        <w:t>
      ынтымақтастық;</w:t>
      </w:r>
    </w:p>
    <w:bookmarkEnd w:id="116"/>
    <w:bookmarkStart w:name="z130" w:id="117"/>
    <w:p>
      <w:pPr>
        <w:spacing w:after="0"/>
        <w:ind w:left="0"/>
        <w:jc w:val="both"/>
      </w:pPr>
      <w:r>
        <w:rPr>
          <w:rFonts w:ascii="Times New Roman"/>
          <w:b w:val="false"/>
          <w:i w:val="false"/>
          <w:color w:val="000000"/>
          <w:sz w:val="28"/>
        </w:rPr>
        <w:t>
      жеделділік;</w:t>
      </w:r>
    </w:p>
    <w:bookmarkEnd w:id="117"/>
    <w:bookmarkStart w:name="z131" w:id="118"/>
    <w:p>
      <w:pPr>
        <w:spacing w:after="0"/>
        <w:ind w:left="0"/>
        <w:jc w:val="both"/>
      </w:pPr>
      <w:r>
        <w:rPr>
          <w:rFonts w:ascii="Times New Roman"/>
          <w:b w:val="false"/>
          <w:i w:val="false"/>
          <w:color w:val="000000"/>
          <w:sz w:val="28"/>
        </w:rPr>
        <w:t>
      өзін-өзідамыту.</w:t>
      </w:r>
    </w:p>
    <w:bookmarkEnd w:id="118"/>
    <w:bookmarkStart w:name="z132" w:id="119"/>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ұйымдастырушылық-құқықтық қамтамасыз ету бөлімінің бас маманы дербес анықтайтын үш адамнан кем болмауы және жеті адамнан артық болмауы тиіс.</w:t>
      </w:r>
    </w:p>
    <w:bookmarkEnd w:id="119"/>
    <w:bookmarkStart w:name="z133" w:id="120"/>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0"/>
    <w:bookmarkStart w:name="z134" w:id="121"/>
    <w:p>
      <w:pPr>
        <w:spacing w:after="0"/>
        <w:ind w:left="0"/>
        <w:jc w:val="both"/>
      </w:pPr>
      <w:r>
        <w:rPr>
          <w:rFonts w:ascii="Times New Roman"/>
          <w:b w:val="false"/>
          <w:i w:val="false"/>
          <w:color w:val="000000"/>
          <w:sz w:val="28"/>
        </w:rPr>
        <w:t>
      Сауалнама алынатын адамдардың қатарына қосылады:</w:t>
      </w:r>
    </w:p>
    <w:bookmarkEnd w:id="121"/>
    <w:bookmarkStart w:name="z135" w:id="122"/>
    <w:p>
      <w:pPr>
        <w:spacing w:after="0"/>
        <w:ind w:left="0"/>
        <w:jc w:val="both"/>
      </w:pPr>
      <w:r>
        <w:rPr>
          <w:rFonts w:ascii="Times New Roman"/>
          <w:b w:val="false"/>
          <w:i w:val="false"/>
          <w:color w:val="000000"/>
          <w:sz w:val="28"/>
        </w:rPr>
        <w:t>
      1) тікелей басшы;</w:t>
      </w:r>
    </w:p>
    <w:bookmarkEnd w:id="122"/>
    <w:bookmarkStart w:name="z136" w:id="123"/>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3"/>
    <w:bookmarkStart w:name="z137" w:id="124"/>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4"/>
    <w:bookmarkStart w:name="z138" w:id="125"/>
    <w:p>
      <w:pPr>
        <w:spacing w:after="0"/>
        <w:ind w:left="0"/>
        <w:jc w:val="both"/>
      </w:pPr>
      <w:r>
        <w:rPr>
          <w:rFonts w:ascii="Times New Roman"/>
          <w:b w:val="false"/>
          <w:i w:val="false"/>
          <w:color w:val="000000"/>
          <w:sz w:val="28"/>
        </w:rPr>
        <w:t xml:space="preserve">
      36. Бас маман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Ұйымдастырушылық-құқықтық қамтамасыз ету бөлімінің басшысы 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5"/>
    <w:bookmarkStart w:name="z139" w:id="12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6"/>
    <w:bookmarkStart w:name="z140" w:id="127"/>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 өткізіледі.</w:t>
      </w:r>
    </w:p>
    <w:bookmarkEnd w:id="127"/>
    <w:bookmarkStart w:name="z141" w:id="128"/>
    <w:p>
      <w:pPr>
        <w:spacing w:after="0"/>
        <w:ind w:left="0"/>
        <w:jc w:val="both"/>
      </w:pPr>
      <w:r>
        <w:rPr>
          <w:rFonts w:ascii="Times New Roman"/>
          <w:b w:val="false"/>
          <w:i w:val="false"/>
          <w:color w:val="000000"/>
          <w:sz w:val="28"/>
        </w:rPr>
        <w:t>
      38. Мәслихат төрағасы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8"/>
    <w:bookmarkStart w:name="z142" w:id="129"/>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9"/>
    <w:bookmarkStart w:name="z143" w:id="130"/>
    <w:p>
      <w:pPr>
        <w:spacing w:after="0"/>
        <w:ind w:left="0"/>
        <w:jc w:val="both"/>
      </w:pPr>
      <w:r>
        <w:rPr>
          <w:rFonts w:ascii="Times New Roman"/>
          <w:b w:val="false"/>
          <w:i w:val="false"/>
          <w:color w:val="000000"/>
          <w:sz w:val="28"/>
        </w:rPr>
        <w:t>
      40. Ұйымдастырушылық-құқықтық қамтамасыз ету бөлімінің бас маманы калибрлеу сессиясының қызметін ұйымдастырады.</w:t>
      </w:r>
    </w:p>
    <w:bookmarkEnd w:id="130"/>
    <w:bookmarkStart w:name="z144" w:id="131"/>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1"/>
    <w:bookmarkStart w:name="z145" w:id="132"/>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2"/>
    <w:bookmarkStart w:name="z146" w:id="133"/>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3"/>
    <w:bookmarkStart w:name="z147" w:id="134"/>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4"/>
    <w:bookmarkStart w:name="z148" w:id="135"/>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5"/>
    <w:bookmarkStart w:name="z149" w:id="136"/>
    <w:p>
      <w:pPr>
        <w:spacing w:after="0"/>
        <w:ind w:left="0"/>
        <w:jc w:val="both"/>
      </w:pPr>
      <w:r>
        <w:rPr>
          <w:rFonts w:ascii="Times New Roman"/>
          <w:b w:val="false"/>
          <w:i w:val="false"/>
          <w:color w:val="000000"/>
          <w:sz w:val="28"/>
        </w:rPr>
        <w:t>
      Кездесу кезінде мынадай мәселелер талқыланады:</w:t>
      </w:r>
    </w:p>
    <w:bookmarkEnd w:id="136"/>
    <w:bookmarkStart w:name="z150" w:id="137"/>
    <w:p>
      <w:pPr>
        <w:spacing w:after="0"/>
        <w:ind w:left="0"/>
        <w:jc w:val="both"/>
      </w:pPr>
      <w:r>
        <w:rPr>
          <w:rFonts w:ascii="Times New Roman"/>
          <w:b w:val="false"/>
          <w:i w:val="false"/>
          <w:color w:val="000000"/>
          <w:sz w:val="28"/>
        </w:rPr>
        <w:t>
      бағаланатын кезеңдегі жетістіктеріне шолу;</w:t>
      </w:r>
    </w:p>
    <w:bookmarkEnd w:id="137"/>
    <w:bookmarkStart w:name="z151" w:id="138"/>
    <w:p>
      <w:pPr>
        <w:spacing w:after="0"/>
        <w:ind w:left="0"/>
        <w:jc w:val="both"/>
      </w:pPr>
      <w:r>
        <w:rPr>
          <w:rFonts w:ascii="Times New Roman"/>
          <w:b w:val="false"/>
          <w:i w:val="false"/>
          <w:color w:val="000000"/>
          <w:sz w:val="28"/>
        </w:rPr>
        <w:t>
      машықтар мен құзыреттердің дамуына шолу;</w:t>
      </w:r>
    </w:p>
    <w:bookmarkEnd w:id="138"/>
    <w:bookmarkStart w:name="z152" w:id="139"/>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9"/>
    <w:bookmarkStart w:name="z153" w:id="140"/>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0"/>
    <w:bookmarkStart w:name="z154" w:id="141"/>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1"/>
    <w:bookmarkStart w:name="z155" w:id="142"/>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2"/>
    <w:bookmarkStart w:name="z156" w:id="143"/>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3"/>
    <w:bookmarkStart w:name="z157" w:id="144"/>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4"/>
    <w:bookmarkStart w:name="z158" w:id="145"/>
    <w:p>
      <w:pPr>
        <w:spacing w:after="0"/>
        <w:ind w:left="0"/>
        <w:jc w:val="both"/>
      </w:pPr>
      <w:r>
        <w:rPr>
          <w:rFonts w:ascii="Times New Roman"/>
          <w:b w:val="false"/>
          <w:i w:val="false"/>
          <w:color w:val="000000"/>
          <w:sz w:val="28"/>
        </w:rPr>
        <w:t>
      46. НМИ:</w:t>
      </w:r>
    </w:p>
    <w:bookmarkEnd w:id="145"/>
    <w:bookmarkStart w:name="z159" w:id="14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6"/>
    <w:bookmarkStart w:name="z160" w:id="147"/>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7"/>
    <w:bookmarkStart w:name="z161" w:id="14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48"/>
    <w:bookmarkStart w:name="z162" w:id="149"/>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49"/>
    <w:bookmarkStart w:name="z163" w:id="150"/>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0"/>
    <w:bookmarkStart w:name="z164" w:id="151"/>
    <w:p>
      <w:pPr>
        <w:spacing w:after="0"/>
        <w:ind w:left="0"/>
        <w:jc w:val="both"/>
      </w:pPr>
      <w:r>
        <w:rPr>
          <w:rFonts w:ascii="Times New Roman"/>
          <w:b w:val="false"/>
          <w:i w:val="false"/>
          <w:color w:val="000000"/>
          <w:sz w:val="28"/>
        </w:rPr>
        <w:t>
      47. НМИ саны 5 құрайды.</w:t>
      </w:r>
    </w:p>
    <w:bookmarkEnd w:id="151"/>
    <w:bookmarkStart w:name="z165" w:id="152"/>
    <w:p>
      <w:pPr>
        <w:spacing w:after="0"/>
        <w:ind w:left="0"/>
        <w:jc w:val="left"/>
      </w:pPr>
      <w:r>
        <w:rPr>
          <w:rFonts w:ascii="Times New Roman"/>
          <w:b/>
          <w:i w:val="false"/>
          <w:color w:val="000000"/>
        </w:rPr>
        <w:t xml:space="preserve"> 1-параграф. НМИ жетістігін бағалау тәртібі</w:t>
      </w:r>
    </w:p>
    <w:bookmarkEnd w:id="152"/>
    <w:bookmarkStart w:name="z166" w:id="153"/>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осы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3"/>
    <w:bookmarkStart w:name="z167" w:id="154"/>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4"/>
    <w:bookmarkStart w:name="z168" w:id="155"/>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5"/>
    <w:bookmarkStart w:name="z169" w:id="156"/>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6"/>
    <w:bookmarkStart w:name="z170" w:id="157"/>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7"/>
    <w:bookmarkStart w:name="z171" w:id="158"/>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58"/>
    <w:bookmarkStart w:name="z172" w:id="15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59"/>
    <w:bookmarkStart w:name="z173" w:id="160"/>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0"/>
    <w:bookmarkStart w:name="z174" w:id="161"/>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1"/>
    <w:bookmarkStart w:name="z175" w:id="162"/>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2"/>
    <w:bookmarkStart w:name="z176" w:id="163"/>
    <w:p>
      <w:pPr>
        <w:spacing w:after="0"/>
        <w:ind w:left="0"/>
        <w:jc w:val="both"/>
      </w:pPr>
      <w:r>
        <w:rPr>
          <w:rFonts w:ascii="Times New Roman"/>
          <w:b w:val="false"/>
          <w:i w:val="false"/>
          <w:color w:val="000000"/>
          <w:sz w:val="28"/>
        </w:rPr>
        <w:t>
      1) бағалаумен келісу;</w:t>
      </w:r>
    </w:p>
    <w:bookmarkEnd w:id="163"/>
    <w:bookmarkStart w:name="z177" w:id="164"/>
    <w:p>
      <w:pPr>
        <w:spacing w:after="0"/>
        <w:ind w:left="0"/>
        <w:jc w:val="both"/>
      </w:pPr>
      <w:r>
        <w:rPr>
          <w:rFonts w:ascii="Times New Roman"/>
          <w:b w:val="false"/>
          <w:i w:val="false"/>
          <w:color w:val="000000"/>
          <w:sz w:val="28"/>
        </w:rPr>
        <w:t>
      2) түзетуге жіберу.</w:t>
      </w:r>
    </w:p>
    <w:bookmarkEnd w:id="164"/>
    <w:bookmarkStart w:name="z178" w:id="165"/>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5"/>
    <w:bookmarkStart w:name="z179" w:id="166"/>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6"/>
    <w:bookmarkStart w:name="z180" w:id="167"/>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67"/>
    <w:bookmarkStart w:name="z181" w:id="168"/>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68"/>
    <w:bookmarkStart w:name="z182" w:id="169"/>
    <w:p>
      <w:pPr>
        <w:spacing w:after="0"/>
        <w:ind w:left="0"/>
        <w:jc w:val="both"/>
      </w:pPr>
      <w:r>
        <w:rPr>
          <w:rFonts w:ascii="Times New Roman"/>
          <w:b w:val="false"/>
          <w:i w:val="false"/>
          <w:color w:val="000000"/>
          <w:sz w:val="28"/>
        </w:rPr>
        <w:t>
      56. Ұйымдастыру бөлімінің басшысы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69"/>
    <w:bookmarkStart w:name="z183" w:id="170"/>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0"/>
    <w:bookmarkStart w:name="z184" w:id="171"/>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1"/>
    <w:bookmarkStart w:name="z185" w:id="172"/>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2"/>
    <w:bookmarkStart w:name="z186" w:id="173"/>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3"/>
    <w:bookmarkStart w:name="z187" w:id="174"/>
    <w:p>
      <w:pPr>
        <w:spacing w:after="0"/>
        <w:ind w:left="0"/>
        <w:jc w:val="both"/>
      </w:pPr>
      <w:r>
        <w:rPr>
          <w:rFonts w:ascii="Times New Roman"/>
          <w:b w:val="false"/>
          <w:i w:val="false"/>
          <w:color w:val="000000"/>
          <w:sz w:val="28"/>
        </w:rPr>
        <w:t>
      61. Комиссияның хатшысы болып ұйымдастыру бөлімінің маманы табылады. Комиссияның хатшысы дауыс беруге қатыспайды.</w:t>
      </w:r>
    </w:p>
    <w:bookmarkEnd w:id="174"/>
    <w:bookmarkStart w:name="z188" w:id="175"/>
    <w:p>
      <w:pPr>
        <w:spacing w:after="0"/>
        <w:ind w:left="0"/>
        <w:jc w:val="both"/>
      </w:pPr>
      <w:r>
        <w:rPr>
          <w:rFonts w:ascii="Times New Roman"/>
          <w:b w:val="false"/>
          <w:i w:val="false"/>
          <w:color w:val="000000"/>
          <w:sz w:val="28"/>
        </w:rPr>
        <w:t>
      62. Ұйымдастыру бөлімінің басшысы Комиссия төрағасымен келісілген мерзімдерге Комиссия отырысының өткізілуін қамтамасыз етеді.</w:t>
      </w:r>
    </w:p>
    <w:bookmarkEnd w:id="175"/>
    <w:bookmarkStart w:name="z189" w:id="176"/>
    <w:p>
      <w:pPr>
        <w:spacing w:after="0"/>
        <w:ind w:left="0"/>
        <w:jc w:val="both"/>
      </w:pPr>
      <w:r>
        <w:rPr>
          <w:rFonts w:ascii="Times New Roman"/>
          <w:b w:val="false"/>
          <w:i w:val="false"/>
          <w:color w:val="000000"/>
          <w:sz w:val="28"/>
        </w:rPr>
        <w:t>
      63. Ұйымдастыру бөлімінің басшысы Комиссияның отырысына келесі құжаттарды ұсынады:</w:t>
      </w:r>
    </w:p>
    <w:bookmarkEnd w:id="176"/>
    <w:bookmarkStart w:name="z190" w:id="177"/>
    <w:p>
      <w:pPr>
        <w:spacing w:after="0"/>
        <w:ind w:left="0"/>
        <w:jc w:val="both"/>
      </w:pPr>
      <w:r>
        <w:rPr>
          <w:rFonts w:ascii="Times New Roman"/>
          <w:b w:val="false"/>
          <w:i w:val="false"/>
          <w:color w:val="000000"/>
          <w:sz w:val="28"/>
        </w:rPr>
        <w:t>
      1) толтырылған бағалау парақтарын;</w:t>
      </w:r>
    </w:p>
    <w:bookmarkEnd w:id="177"/>
    <w:bookmarkStart w:name="z191" w:id="178"/>
    <w:p>
      <w:pPr>
        <w:spacing w:after="0"/>
        <w:ind w:left="0"/>
        <w:jc w:val="both"/>
      </w:pPr>
      <w:r>
        <w:rPr>
          <w:rFonts w:ascii="Times New Roman"/>
          <w:b w:val="false"/>
          <w:i w:val="false"/>
          <w:color w:val="000000"/>
          <w:sz w:val="28"/>
        </w:rPr>
        <w:t xml:space="preserve">
      2) осы Тәртіптің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78"/>
    <w:bookmarkStart w:name="z192" w:id="179"/>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79"/>
    <w:bookmarkStart w:name="z193" w:id="180"/>
    <w:p>
      <w:pPr>
        <w:spacing w:after="0"/>
        <w:ind w:left="0"/>
        <w:jc w:val="both"/>
      </w:pPr>
      <w:r>
        <w:rPr>
          <w:rFonts w:ascii="Times New Roman"/>
          <w:b w:val="false"/>
          <w:i w:val="false"/>
          <w:color w:val="000000"/>
          <w:sz w:val="28"/>
        </w:rPr>
        <w:t>
      1) бағалау нәтижелерін бекіту;</w:t>
      </w:r>
    </w:p>
    <w:bookmarkEnd w:id="180"/>
    <w:bookmarkStart w:name="z194" w:id="181"/>
    <w:p>
      <w:pPr>
        <w:spacing w:after="0"/>
        <w:ind w:left="0"/>
        <w:jc w:val="both"/>
      </w:pPr>
      <w:r>
        <w:rPr>
          <w:rFonts w:ascii="Times New Roman"/>
          <w:b w:val="false"/>
          <w:i w:val="false"/>
          <w:color w:val="000000"/>
          <w:sz w:val="28"/>
        </w:rPr>
        <w:t>
      2) бағалау нәтижелерін қайта қарау.</w:t>
      </w:r>
    </w:p>
    <w:bookmarkEnd w:id="181"/>
    <w:bookmarkStart w:name="z195" w:id="182"/>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2"/>
    <w:bookmarkStart w:name="z196" w:id="183"/>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3"/>
    <w:bookmarkStart w:name="z197" w:id="184"/>
    <w:p>
      <w:pPr>
        <w:spacing w:after="0"/>
        <w:ind w:left="0"/>
        <w:jc w:val="both"/>
      </w:pPr>
      <w:r>
        <w:rPr>
          <w:rFonts w:ascii="Times New Roman"/>
          <w:b w:val="false"/>
          <w:i w:val="false"/>
          <w:color w:val="000000"/>
          <w:sz w:val="28"/>
        </w:rPr>
        <w:t>
      67. Ұйымдастыру бөлімінің басшысы "Б" корпусының қызметшісін бағалау нәтижелерімен ол аяқталған соң екі жұмыс күні ішінде таныстырады.</w:t>
      </w:r>
    </w:p>
    <w:bookmarkEnd w:id="184"/>
    <w:bookmarkStart w:name="z198" w:id="185"/>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 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5"/>
    <w:bookmarkStart w:name="z199" w:id="186"/>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6"/>
    <w:bookmarkStart w:name="z200" w:id="187"/>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7"/>
    <w:bookmarkStart w:name="z201" w:id="188"/>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88"/>
    <w:bookmarkStart w:name="z202" w:id="189"/>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