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2128" w14:textId="9192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Аманқарағай ауылдық округінің жергілікті қоғамдастықтың жиынына қатысу үшін бөлек жергілікті қоғамдастық жиындарына өткізу қағидаларын және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Әулиекөл ауданы мәслихатының 2023 жылғы 1 қарашадағы № 75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экономикасы министрінің 2023 жылғы 23 маусымдағы № 122 "Жергілікті қоғамдастықтың бөлек жиындарын өткізудің үлгі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Аманқарағай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Әулиекөл ауданы Аманқарағай ауылдық округінің жергілікті қоғамдастықтың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Әулиекөл ауданы Аманқарағай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1. Осы Қостанай облысы Әулиекөл ауданы Аманқарағай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экономикасы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Аманқарағай ауылдық округінің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ауылдар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ауылдар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усчаскелерге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ауылдар шегінде жергілікті қоғамдастықтың бөлек жиынын шақырады және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өткізілмейді.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ауылдардың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органдарында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ауылдық округте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рәсімдеу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ауылдар тұрғындары өкілдерінің кандидатураларын Әулиекөл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Аманқарағай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ауылдық округ аумағында тұратын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жернілікті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Әулиекөл ауданы Аманқарағай ауылдық округінің жергілікті қоғамдастықтың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Аманқарагай ауылдық округінің ауылдарының, көшелерінің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Аманқарагай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Пристанционная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Чехов, Школьная, Лесничество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Энтузиасттар, Ерошенко, Дружба көшелері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Садовая, К.Маркс, Алтынсарин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Октября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Лермонтов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Приэлеваторная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Больничный переулок, 1 Степная, 2 Степная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Зеленый Клин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1 Мая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Пацаев, Комсомольская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Титов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Волков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Кустанайская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 Гвардейская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Нефтянниктер, Таран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70 лет ВЛКСМ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 Островский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Толстой, Трудовая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Пролетарская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Кутузов, Суворов көшелері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Королев, Вокзальная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Лихачев, Авторудная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Автомобилисттер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Киров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