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05fb1" w14:textId="0005f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ауданы Москалев ауылдық округінің жергілікті қоғамдастықтың жиынына қатысу үшін бөлек жергілікті қоғамдастық жиындарын өткізу қағидаларын және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Әулиекөл ауданы мәслихатының 2023 жылғы 1 қарашадағы № 77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Ұлттық экономикасы министрінің 2023 жылғы 23 маусымдағы № 122 "Жергілікті қоғамдастықтың бөлек жиындарын өткізудің үлгі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Әулиекөл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Әулиекөл ауданы Москалев ауылдық округінің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Әулиекөл ауданы Москалев ауылдық округінің жергілікті қоғамдастықтың жиынына қатысу үшін ауылдар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Әулиекөл ауданы Москалев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Әулиекөл ауданы Москалев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Ұлттық экономикасы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Москалев ауылдық округінің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 жиыны – ауылдар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ауылдар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усчаскелерге (ауылдарға,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Ауылдық округ әкімі ауылдар шегінде жергілікті қоғамдастықтың бөлек жиынын шақырады және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өткізілмейді.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хабардар етіледі.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ауылдардың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органдарында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ауылдық округте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ауылдық округ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рәсімдеу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ауылдар тұрғындары өкілдерінің кандидатураларын Әулиекөл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Москалев ауылдық округ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ауылдық округ аумағында тұратын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жернілікті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Әулиекөл ауданы Москалев ауылдық округінің жергілікті қоғамдастықтың жиынына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Москалев ауылдық округінің елді мекендерінің,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Москалев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Карпов атындағы көше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Наметов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Цаль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Рябоконь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Баймағамбетов атындағы көше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Н.Ф. Ростовцев атындағы көше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