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7cb7" w14:textId="2f37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Новоселов ауылдық округінің жергілікті қоғамдастықтың жиынына қатысу үшін бөлек жергілікті қоғамдастық жиындарын өткізу қағидаларын және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79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Новоселов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Новоселов ауылдық округінің жергілікті қоғамдастықтың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Новоселов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1. Осы Қостанай облысы Әулиекөл ауданы Новоселов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Новоселов ауылдық округінің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ауылдар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ауылдар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усчаскелерге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ауылдардың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ауылдық округте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ауылдар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Новоселов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ауылдық округ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Новоселов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Баймағамбетов аулы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СССР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Құрғуус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