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ed427" w14:textId="67ed4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Көктал ауылының жергілікті қоғамдастықтың жиынына қатысу үшін бөлек жергілікті қоғамдастық жиындарын өткізу қағидаларын және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Әулиекөл ауданы мәслихатының 2023 жылғы 1 қарашадағы № 82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экономикасы министрінің 2023 жылғы 23 маусымдағы № 122 "Жергілікті қоғамдастықтың бөлек жиындарын өткізудің үлгі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Көктал ауылының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Әулиекөл ауданы Көктал ауылының жергілікті қоғамдастықтың жиынына қатысу үшін ауыл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Әулиекөл ауданы Көктал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Әулиекөл ауданы Көктал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Ұлттық экономикасы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Көктал ауылы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 әкімі ауыл шегінде жергілікті қоғамдастықтың бөлек жиынын шақырады және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өткізілмейді.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ауылы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ауылдың (көшенің)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органдарында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рәсімдеу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Әулиекөл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Көктал ауылы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ауыл аумағында тұратын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жернілікті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82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45" w:id="32"/>
    <w:p>
      <w:pPr>
        <w:spacing w:after="0"/>
        <w:ind w:left="0"/>
        <w:jc w:val="left"/>
      </w:pPr>
      <w:r>
        <w:rPr>
          <w:rFonts w:ascii="Times New Roman"/>
          <w:b/>
          <w:i w:val="false"/>
          <w:color w:val="000000"/>
        </w:rPr>
        <w:t xml:space="preserve"> Қостанай облысы Әулиекөл ауданы Көктал ауылының жергілікті қоғамдастықтың жиынына қатысу үшін ауыл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ауылының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