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fdd97" w14:textId="cbfdd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ауданы Тимофеев ауылының жергілікті қоғамдастықтың жиынына қатысу үшін бөлек жергілікті қоғамдастық жиындарын өткізу қағидаларын және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Әулиекөл ауданы мәслихатының 2023 жылғы 1 қарашадағы № 85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Ұлттық экономикасы министрінің 2023 жылғы 23 маусымдағы № 122 "Жергілікті қоғамдастықтың бөлек жиындарын өткізудің үлгі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Әулиекөл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Әулиекөл ауданы Тимофеев ауылының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Әулиекөл ауданы Тимофеев ауылының жергілікті қоғамдастықтың жиынына қатысу үшін ауыл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Әулиекөл ауданы Тимофеев ауылының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Әулиекөл ауданы Тимофеев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Ұлттық экономикасы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Тимофеев ауылы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ауыл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 әкімі ауыл шегінде жергілікті қоғамдастықтың бөлек жиынын шақырады және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өткізілмейді.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ауылы әкімі бұқаралық ақпарат құралдары арқылы немесе өзге де тәсілдермен олар өткізілетін күнге дейін күнтізбелік он күннен кешіктірмей хабардар етіледі.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ауылдың (көшенің)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органдарында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рәсімдеу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Әулиекөл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Тимофеев ауылы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ауыл аумағында тұратын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жернілікті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Әулиекөл ауданы Тимофеев ауылының жергілікті қоғамдастықтың жиынына қатысу үшін ауыл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3"/>
          <w:p>
            <w:pPr>
              <w:spacing w:after="20"/>
              <w:ind w:left="20"/>
              <w:jc w:val="both"/>
            </w:pPr>
            <w:r>
              <w:rPr>
                <w:rFonts w:ascii="Times New Roman"/>
                <w:b w:val="false"/>
                <w:i w:val="false"/>
                <w:color w:val="000000"/>
                <w:sz w:val="20"/>
              </w:rPr>
              <w:t>
№</w:t>
            </w:r>
          </w:p>
          <w:bookmarkEnd w:id="33"/>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Нечепуренко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 Казахстана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Молодежная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Жильгильдин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Тұргымбаев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Лесная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Переулок Школьный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Алтынсарин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Кравцов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