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81b4" w14:textId="2e28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Чернигов ауылдық округінің жергілікті қоғамдастықтың жиынына қатысу үшін бөлек жергілікті қоғамдастық жиындарын өткізу қағидаларын және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 қарашадағы № 86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экономикасы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Чернигов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Әулиекөл ауданы Чернигов ауылдық округінің жергілікті қоғамдастықтың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Әулиекөл ауданы Чернигов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Әулиекөл ауданы Чернигов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экономикасы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Чернигов ауылдық округінің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ауылдар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ауылдар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усчаскелерге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өткізілмейді.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ауылдардың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органдарында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ауылдық округте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ауылдар тұрғындары өкілдерінің кандидатураларын Әулиекөл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Чернигов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ауылдық округ аумағында тұратын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жернілікті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Әулиекөл ауданы Чернигов ауылдық округінің жергілікті қоғамдастықтың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Черкашин, Пролетарская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Резниченко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Баймағамбетов, Октябрь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Харковь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