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f59d" w14:textId="3f8f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177 "Әулиекөл ауданы Аманқарағай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7 желтоқсандағы № 104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 Аманқарағай ауылдық округінің 2023-2025 жылдарға арналған бюджеті туралы" 2022 жылғы 29 желтоқсандағы № 177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Аманқарағай ауылдық округінің 2023 - 2025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206 627,4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35 954,0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753,0 мың теңге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169 858,4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216 052,6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- 9 425,2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9 425,2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ауылдық округінің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