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4250" w14:textId="a9b42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182 "Әулиекөл ауданы Москалев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2023 жылғы 7 желтоқсандағы № 109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Әулиекөл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"Әулиекөл ауданы Москалев ауылдық округінің 2023-2025 жылдарға арналған бюджеті туралы" 2022 жылғы 29 желтоқсандағы № 182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Москалев ауылдық округінің 2023 - 2025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44 266,0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2 313,0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21,0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172,0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41 760,0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45 114,7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- 848,7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848,7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Москалев ауылдық округінің 2023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