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1f6f" w14:textId="8961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183 "Әулиекөл ауданы Новоселов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7 желтоқсандағы № 110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 Новоселов ауылдық округінің 2023-2025 жылдарға арналған бюджеті туралы" 2022 жылғы 29 желтоқсандағы № 183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Новоселов ауылдық округінің 2023 - 2025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41 811,4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3 548,0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38 218,4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42 060,5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- 249,1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249,1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Новоселов ауылдық округінің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