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dbfd" w14:textId="f89d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184 "Әулиекөл ауданы Сұлукөл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7 желтоқсандағы № 111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 Сұлукөл ауылдық округінің 2023-2025 жылдарға арналған бюджеті туралы" 2022 жылғы 29 желтоқсандағы № 184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Сұлукөл ауылдық округінің 2023 - 2025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48 912,5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2 836,0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414,0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45 631,5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50 996,3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- 2 083,8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2 083,8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Сұлукөл ауылдық округінің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