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2124" w14:textId="7222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186 "Әулиекөл ауданы Чернигов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Чернигов ауылдық округінің 2023-2025 жылдарға арналған бюджеті туралы" 2022 жылғы 29 желтоқсандағы № 186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Чернигов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40 733,0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4 459,0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36 223,0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42 580,2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- 1 847,2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1 847,2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