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9eab" w14:textId="adc9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188 "Әулиекөл ауданы Көктал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7 желтоқсандағы № 115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 Көктал ауылының 2023-2025 жылдарға арналған бюджеті туралы" 2022 жылғы 29 желтоқсандағы № 188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Көктал ауылының 2023 - 2025 жылдарға арналған бюджеті тиісінше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38 000,4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6 288,0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438,0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31 253,4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39 659,6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- 1 659,2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1 659,2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желтоқсандагы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