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527cd8" w14:textId="b527cd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Әулиекөл ауданының 2024-2026 жылдарға арналған аудандық бюджеті туралы</w:t>
      </w:r>
    </w:p>
    <w:p>
      <w:pPr>
        <w:spacing w:after="0"/>
        <w:ind w:left="0"/>
        <w:jc w:val="both"/>
      </w:pPr>
      <w:r>
        <w:rPr>
          <w:rFonts w:ascii="Times New Roman"/>
          <w:b w:val="false"/>
          <w:i w:val="false"/>
          <w:color w:val="000000"/>
          <w:sz w:val="28"/>
        </w:rPr>
        <w:t>Қостанай облысы Әулиекөл ауданы мәслихатының 2023 жылғы 25 желтоқсандағы № 118 шешімі.</w:t>
      </w:r>
    </w:p>
    <w:p>
      <w:pPr>
        <w:spacing w:after="0"/>
        <w:ind w:left="0"/>
        <w:jc w:val="both"/>
      </w:pPr>
      <w:bookmarkStart w:name="z4" w:id="0"/>
      <w:r>
        <w:rPr>
          <w:rFonts w:ascii="Times New Roman"/>
          <w:b w:val="false"/>
          <w:i w:val="false"/>
          <w:color w:val="000000"/>
          <w:sz w:val="28"/>
        </w:rPr>
        <w:t xml:space="preserve">
       "Қазақстан Республикасындағы жергiлiктi мемлекеттік басқару және өзiн-өзi басқару туралы" Қазақстан Республикасы Заңының </w:t>
      </w:r>
      <w:r>
        <w:rPr>
          <w:rFonts w:ascii="Times New Roman"/>
          <w:b w:val="false"/>
          <w:i w:val="false"/>
          <w:color w:val="000000"/>
          <w:sz w:val="28"/>
        </w:rPr>
        <w:t>6-бабы</w:t>
      </w:r>
      <w:r>
        <w:rPr>
          <w:rFonts w:ascii="Times New Roman"/>
          <w:b w:val="false"/>
          <w:i w:val="false"/>
          <w:color w:val="000000"/>
          <w:sz w:val="28"/>
        </w:rPr>
        <w:t xml:space="preserve"> 1-тармағы 1) тармақшасына сәйкес Әулиекөл аудандық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Әулиекөл ауданының 2024 - 2026 жылдарға арналған аудандық бюджеті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оның ішінде 2024 жылға мынадай көлемдерде бекітілсін:</w:t>
      </w:r>
    </w:p>
    <w:bookmarkEnd w:id="1"/>
    <w:bookmarkStart w:name="z6" w:id="2"/>
    <w:p>
      <w:pPr>
        <w:spacing w:after="0"/>
        <w:ind w:left="0"/>
        <w:jc w:val="both"/>
      </w:pPr>
      <w:r>
        <w:rPr>
          <w:rFonts w:ascii="Times New Roman"/>
          <w:b w:val="false"/>
          <w:i w:val="false"/>
          <w:color w:val="000000"/>
          <w:sz w:val="28"/>
        </w:rPr>
        <w:t>
      1) кірістер – 8 426 911,0 мың теңге, оның ішінде:</w:t>
      </w:r>
    </w:p>
    <w:bookmarkEnd w:id="2"/>
    <w:bookmarkStart w:name="z9" w:id="3"/>
    <w:p>
      <w:pPr>
        <w:spacing w:after="0"/>
        <w:ind w:left="0"/>
        <w:jc w:val="both"/>
      </w:pPr>
      <w:r>
        <w:rPr>
          <w:rFonts w:ascii="Times New Roman"/>
          <w:b w:val="false"/>
          <w:i w:val="false"/>
          <w:color w:val="000000"/>
          <w:sz w:val="28"/>
        </w:rPr>
        <w:t>
      салықтық түсімдер бойынша – 2 287 862,0 мың теңге;</w:t>
      </w:r>
    </w:p>
    <w:bookmarkEnd w:id="3"/>
    <w:bookmarkStart w:name="z10" w:id="4"/>
    <w:p>
      <w:pPr>
        <w:spacing w:after="0"/>
        <w:ind w:left="0"/>
        <w:jc w:val="both"/>
      </w:pPr>
      <w:r>
        <w:rPr>
          <w:rFonts w:ascii="Times New Roman"/>
          <w:b w:val="false"/>
          <w:i w:val="false"/>
          <w:color w:val="000000"/>
          <w:sz w:val="28"/>
        </w:rPr>
        <w:t>
      салықтық емес түсімдер бойынша – 28 558,0 мың теңге;</w:t>
      </w:r>
    </w:p>
    <w:bookmarkEnd w:id="4"/>
    <w:bookmarkStart w:name="z11" w:id="5"/>
    <w:p>
      <w:pPr>
        <w:spacing w:after="0"/>
        <w:ind w:left="0"/>
        <w:jc w:val="both"/>
      </w:pPr>
      <w:r>
        <w:rPr>
          <w:rFonts w:ascii="Times New Roman"/>
          <w:b w:val="false"/>
          <w:i w:val="false"/>
          <w:color w:val="000000"/>
          <w:sz w:val="28"/>
        </w:rPr>
        <w:t>
      негізгі капиталды сатудан түсетін түсімдер бойынша – 2 692,0 мың теңге;</w:t>
      </w:r>
    </w:p>
    <w:bookmarkEnd w:id="5"/>
    <w:bookmarkStart w:name="z12" w:id="6"/>
    <w:p>
      <w:pPr>
        <w:spacing w:after="0"/>
        <w:ind w:left="0"/>
        <w:jc w:val="both"/>
      </w:pPr>
      <w:r>
        <w:rPr>
          <w:rFonts w:ascii="Times New Roman"/>
          <w:b w:val="false"/>
          <w:i w:val="false"/>
          <w:color w:val="000000"/>
          <w:sz w:val="28"/>
        </w:rPr>
        <w:t>
      трансферттер түсімі бойынша – 6 107 799,0 мың теңге;</w:t>
      </w:r>
    </w:p>
    <w:bookmarkEnd w:id="6"/>
    <w:bookmarkStart w:name="z13" w:id="7"/>
    <w:p>
      <w:pPr>
        <w:spacing w:after="0"/>
        <w:ind w:left="0"/>
        <w:jc w:val="both"/>
      </w:pPr>
      <w:r>
        <w:rPr>
          <w:rFonts w:ascii="Times New Roman"/>
          <w:b w:val="false"/>
          <w:i w:val="false"/>
          <w:color w:val="000000"/>
          <w:sz w:val="28"/>
        </w:rPr>
        <w:t>
      2) шығындар – 8 378 317,8 мың теңге;</w:t>
      </w:r>
    </w:p>
    <w:bookmarkEnd w:id="7"/>
    <w:bookmarkStart w:name="z14" w:id="8"/>
    <w:p>
      <w:pPr>
        <w:spacing w:after="0"/>
        <w:ind w:left="0"/>
        <w:jc w:val="both"/>
      </w:pPr>
      <w:r>
        <w:rPr>
          <w:rFonts w:ascii="Times New Roman"/>
          <w:b w:val="false"/>
          <w:i w:val="false"/>
          <w:color w:val="000000"/>
          <w:sz w:val="28"/>
        </w:rPr>
        <w:t>
      3) таза бюджеттік кредиттеу – 134 295,0 мың теңге, оның ішінде:</w:t>
      </w:r>
    </w:p>
    <w:bookmarkEnd w:id="8"/>
    <w:bookmarkStart w:name="z15" w:id="9"/>
    <w:p>
      <w:pPr>
        <w:spacing w:after="0"/>
        <w:ind w:left="0"/>
        <w:jc w:val="both"/>
      </w:pPr>
      <w:r>
        <w:rPr>
          <w:rFonts w:ascii="Times New Roman"/>
          <w:b w:val="false"/>
          <w:i w:val="false"/>
          <w:color w:val="000000"/>
          <w:sz w:val="28"/>
        </w:rPr>
        <w:t>
      бюджеттік кредиттер – 232 596,0 мың теңге;</w:t>
      </w:r>
    </w:p>
    <w:bookmarkEnd w:id="9"/>
    <w:bookmarkStart w:name="z16" w:id="10"/>
    <w:p>
      <w:pPr>
        <w:spacing w:after="0"/>
        <w:ind w:left="0"/>
        <w:jc w:val="both"/>
      </w:pPr>
      <w:r>
        <w:rPr>
          <w:rFonts w:ascii="Times New Roman"/>
          <w:b w:val="false"/>
          <w:i w:val="false"/>
          <w:color w:val="000000"/>
          <w:sz w:val="28"/>
        </w:rPr>
        <w:t>
      бюджеттік кредиттерді өтеу – 98 301,0 мың теңге;</w:t>
      </w:r>
    </w:p>
    <w:bookmarkEnd w:id="10"/>
    <w:bookmarkStart w:name="z17" w:id="11"/>
    <w:p>
      <w:pPr>
        <w:spacing w:after="0"/>
        <w:ind w:left="0"/>
        <w:jc w:val="both"/>
      </w:pPr>
      <w:r>
        <w:rPr>
          <w:rFonts w:ascii="Times New Roman"/>
          <w:b w:val="false"/>
          <w:i w:val="false"/>
          <w:color w:val="000000"/>
          <w:sz w:val="28"/>
        </w:rPr>
        <w:t>
      4) қаржы активтерімен операциялар бойынша сальдо – 336 063,0 мың теңге;</w:t>
      </w:r>
    </w:p>
    <w:bookmarkEnd w:id="11"/>
    <w:bookmarkStart w:name="z18" w:id="12"/>
    <w:p>
      <w:pPr>
        <w:spacing w:after="0"/>
        <w:ind w:left="0"/>
        <w:jc w:val="both"/>
      </w:pPr>
      <w:r>
        <w:rPr>
          <w:rFonts w:ascii="Times New Roman"/>
          <w:b w:val="false"/>
          <w:i w:val="false"/>
          <w:color w:val="000000"/>
          <w:sz w:val="28"/>
        </w:rPr>
        <w:t>
      5) бюджет тапшылығы (профициті) – - 421 764,8 мың теңге;</w:t>
      </w:r>
    </w:p>
    <w:bookmarkEnd w:id="12"/>
    <w:bookmarkStart w:name="z19" w:id="13"/>
    <w:p>
      <w:pPr>
        <w:spacing w:after="0"/>
        <w:ind w:left="0"/>
        <w:jc w:val="both"/>
      </w:pPr>
      <w:r>
        <w:rPr>
          <w:rFonts w:ascii="Times New Roman"/>
          <w:b w:val="false"/>
          <w:i w:val="false"/>
          <w:color w:val="000000"/>
          <w:sz w:val="28"/>
        </w:rPr>
        <w:t>
      6) бюджет тапшылығын қаржыландыру (профицитін пайдалану) – 421 764,8 мың теңге.</w:t>
      </w:r>
    </w:p>
    <w:bookmarkEnd w:id="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Қостанай облысы Әулиекөл ауданы мәслихатының 29.04.2024 </w:t>
      </w:r>
      <w:r>
        <w:rPr>
          <w:rFonts w:ascii="Times New Roman"/>
          <w:b w:val="false"/>
          <w:i w:val="false"/>
          <w:color w:val="000000"/>
          <w:sz w:val="28"/>
        </w:rPr>
        <w:t>№ 179</w:t>
      </w:r>
      <w:r>
        <w:rPr>
          <w:rFonts w:ascii="Times New Roman"/>
          <w:b w:val="false"/>
          <w:i w:val="false"/>
          <w:color w:val="ff0000"/>
          <w:sz w:val="28"/>
        </w:rPr>
        <w:t xml:space="preserve"> шешімімен (01.01.2024 бастап қолданысқа енгізіледі).</w:t>
      </w:r>
      <w:r>
        <w:br/>
      </w:r>
      <w:r>
        <w:rPr>
          <w:rFonts w:ascii="Times New Roman"/>
          <w:b w:val="false"/>
          <w:i w:val="false"/>
          <w:color w:val="000000"/>
          <w:sz w:val="28"/>
        </w:rPr>
        <w:t>
</w:t>
      </w:r>
    </w:p>
    <w:bookmarkStart w:name="z18" w:id="14"/>
    <w:p>
      <w:pPr>
        <w:spacing w:after="0"/>
        <w:ind w:left="0"/>
        <w:jc w:val="both"/>
      </w:pPr>
      <w:r>
        <w:rPr>
          <w:rFonts w:ascii="Times New Roman"/>
          <w:b w:val="false"/>
          <w:i w:val="false"/>
          <w:color w:val="000000"/>
          <w:sz w:val="28"/>
        </w:rPr>
        <w:t>
      2. 2024 жылға арналған аудандық бюджетте облыстық бюджеттен берілетін субвенциялар көлемі 232 441,0 мың теңге сомасында көзделгені ескерілсін.</w:t>
      </w:r>
    </w:p>
    <w:bookmarkEnd w:id="14"/>
    <w:bookmarkStart w:name="z19" w:id="15"/>
    <w:p>
      <w:pPr>
        <w:spacing w:after="0"/>
        <w:ind w:left="0"/>
        <w:jc w:val="both"/>
      </w:pPr>
      <w:r>
        <w:rPr>
          <w:rFonts w:ascii="Times New Roman"/>
          <w:b w:val="false"/>
          <w:i w:val="false"/>
          <w:color w:val="000000"/>
          <w:sz w:val="28"/>
        </w:rPr>
        <w:t>
      3. Аудандық бюджеттен ауылдар, кент, ауылдық округтер бюджеттеріне берілетін бюджеттік субвенциялар көлемдері белгіленсін:</w:t>
      </w:r>
    </w:p>
    <w:bookmarkEnd w:id="15"/>
    <w:bookmarkStart w:name="z20" w:id="16"/>
    <w:p>
      <w:pPr>
        <w:spacing w:after="0"/>
        <w:ind w:left="0"/>
        <w:jc w:val="both"/>
      </w:pPr>
      <w:r>
        <w:rPr>
          <w:rFonts w:ascii="Times New Roman"/>
          <w:b w:val="false"/>
          <w:i w:val="false"/>
          <w:color w:val="000000"/>
          <w:sz w:val="28"/>
        </w:rPr>
        <w:t>
      1) 2024 жылға арналған аудандық бюджеттен ауылдар, кент, ауылдық округтер бюджеттеріне берілетін бюджеттік субвенциялар 334 135,0 мың теңге сомасында, оның ішінде:</w:t>
      </w:r>
    </w:p>
    <w:bookmarkEnd w:id="16"/>
    <w:bookmarkStart w:name="z21" w:id="17"/>
    <w:p>
      <w:pPr>
        <w:spacing w:after="0"/>
        <w:ind w:left="0"/>
        <w:jc w:val="both"/>
      </w:pPr>
      <w:r>
        <w:rPr>
          <w:rFonts w:ascii="Times New Roman"/>
          <w:b w:val="false"/>
          <w:i w:val="false"/>
          <w:color w:val="000000"/>
          <w:sz w:val="28"/>
        </w:rPr>
        <w:t>
      Әулиекөл ауылы – 1 514,0 мың теңге;</w:t>
      </w:r>
    </w:p>
    <w:bookmarkEnd w:id="17"/>
    <w:bookmarkStart w:name="z22" w:id="18"/>
    <w:p>
      <w:pPr>
        <w:spacing w:after="0"/>
        <w:ind w:left="0"/>
        <w:jc w:val="both"/>
      </w:pPr>
      <w:r>
        <w:rPr>
          <w:rFonts w:ascii="Times New Roman"/>
          <w:b w:val="false"/>
          <w:i w:val="false"/>
          <w:color w:val="000000"/>
          <w:sz w:val="28"/>
        </w:rPr>
        <w:t>
      Көктал ауылы – 27 544,0 мың теңге;</w:t>
      </w:r>
    </w:p>
    <w:bookmarkEnd w:id="18"/>
    <w:bookmarkStart w:name="z23" w:id="19"/>
    <w:p>
      <w:pPr>
        <w:spacing w:after="0"/>
        <w:ind w:left="0"/>
        <w:jc w:val="both"/>
      </w:pPr>
      <w:r>
        <w:rPr>
          <w:rFonts w:ascii="Times New Roman"/>
          <w:b w:val="false"/>
          <w:i w:val="false"/>
          <w:color w:val="000000"/>
          <w:sz w:val="28"/>
        </w:rPr>
        <w:t>
      Первомай ауылы – 18 635,0 мың теңге;</w:t>
      </w:r>
    </w:p>
    <w:bookmarkEnd w:id="19"/>
    <w:bookmarkStart w:name="z24" w:id="20"/>
    <w:p>
      <w:pPr>
        <w:spacing w:after="0"/>
        <w:ind w:left="0"/>
        <w:jc w:val="both"/>
      </w:pPr>
      <w:r>
        <w:rPr>
          <w:rFonts w:ascii="Times New Roman"/>
          <w:b w:val="false"/>
          <w:i w:val="false"/>
          <w:color w:val="000000"/>
          <w:sz w:val="28"/>
        </w:rPr>
        <w:t>
      Тимофеев ауылы – 25 921,0 мың теңге;</w:t>
      </w:r>
    </w:p>
    <w:bookmarkEnd w:id="20"/>
    <w:bookmarkStart w:name="z25" w:id="21"/>
    <w:p>
      <w:pPr>
        <w:spacing w:after="0"/>
        <w:ind w:left="0"/>
        <w:jc w:val="both"/>
      </w:pPr>
      <w:r>
        <w:rPr>
          <w:rFonts w:ascii="Times New Roman"/>
          <w:b w:val="false"/>
          <w:i w:val="false"/>
          <w:color w:val="000000"/>
          <w:sz w:val="28"/>
        </w:rPr>
        <w:t>
      Құсмұрын кенті – 35 476,0 мың теңге;</w:t>
      </w:r>
    </w:p>
    <w:bookmarkEnd w:id="21"/>
    <w:bookmarkStart w:name="z26" w:id="22"/>
    <w:p>
      <w:pPr>
        <w:spacing w:after="0"/>
        <w:ind w:left="0"/>
        <w:jc w:val="both"/>
      </w:pPr>
      <w:r>
        <w:rPr>
          <w:rFonts w:ascii="Times New Roman"/>
          <w:b w:val="false"/>
          <w:i w:val="false"/>
          <w:color w:val="000000"/>
          <w:sz w:val="28"/>
        </w:rPr>
        <w:t>
      Аманқарағай ауылдық округі – 20 110,0 мың теңге;</w:t>
      </w:r>
    </w:p>
    <w:bookmarkEnd w:id="22"/>
    <w:bookmarkStart w:name="z27" w:id="23"/>
    <w:p>
      <w:pPr>
        <w:spacing w:after="0"/>
        <w:ind w:left="0"/>
        <w:jc w:val="both"/>
      </w:pPr>
      <w:r>
        <w:rPr>
          <w:rFonts w:ascii="Times New Roman"/>
          <w:b w:val="false"/>
          <w:i w:val="false"/>
          <w:color w:val="000000"/>
          <w:sz w:val="28"/>
        </w:rPr>
        <w:t>
      Диев ауылдық округі – 26 036,0 мың теңге;</w:t>
      </w:r>
    </w:p>
    <w:bookmarkEnd w:id="23"/>
    <w:bookmarkStart w:name="z28" w:id="24"/>
    <w:p>
      <w:pPr>
        <w:spacing w:after="0"/>
        <w:ind w:left="0"/>
        <w:jc w:val="both"/>
      </w:pPr>
      <w:r>
        <w:rPr>
          <w:rFonts w:ascii="Times New Roman"/>
          <w:b w:val="false"/>
          <w:i w:val="false"/>
          <w:color w:val="000000"/>
          <w:sz w:val="28"/>
        </w:rPr>
        <w:t>
      Қазанбасы ауылдық округі – 35 418,0 мың теңге;</w:t>
      </w:r>
    </w:p>
    <w:bookmarkEnd w:id="24"/>
    <w:bookmarkStart w:name="z29" w:id="25"/>
    <w:p>
      <w:pPr>
        <w:spacing w:after="0"/>
        <w:ind w:left="0"/>
        <w:jc w:val="both"/>
      </w:pPr>
      <w:r>
        <w:rPr>
          <w:rFonts w:ascii="Times New Roman"/>
          <w:b w:val="false"/>
          <w:i w:val="false"/>
          <w:color w:val="000000"/>
          <w:sz w:val="28"/>
        </w:rPr>
        <w:t>
      Москалев ауылдық округі – 29 094,0 мың теңге;</w:t>
      </w:r>
    </w:p>
    <w:bookmarkEnd w:id="25"/>
    <w:bookmarkStart w:name="z30" w:id="26"/>
    <w:p>
      <w:pPr>
        <w:spacing w:after="0"/>
        <w:ind w:left="0"/>
        <w:jc w:val="both"/>
      </w:pPr>
      <w:r>
        <w:rPr>
          <w:rFonts w:ascii="Times New Roman"/>
          <w:b w:val="false"/>
          <w:i w:val="false"/>
          <w:color w:val="000000"/>
          <w:sz w:val="28"/>
        </w:rPr>
        <w:t>
      Новонежин ауылдық округі – 31 056,0 мың теңге;</w:t>
      </w:r>
    </w:p>
    <w:bookmarkEnd w:id="26"/>
    <w:bookmarkStart w:name="z31" w:id="27"/>
    <w:p>
      <w:pPr>
        <w:spacing w:after="0"/>
        <w:ind w:left="0"/>
        <w:jc w:val="both"/>
      </w:pPr>
      <w:r>
        <w:rPr>
          <w:rFonts w:ascii="Times New Roman"/>
          <w:b w:val="false"/>
          <w:i w:val="false"/>
          <w:color w:val="000000"/>
          <w:sz w:val="28"/>
        </w:rPr>
        <w:t>
      Новоселов ауылдық округі – 26 559,0 мың теңге;</w:t>
      </w:r>
    </w:p>
    <w:bookmarkEnd w:id="27"/>
    <w:bookmarkStart w:name="z32" w:id="28"/>
    <w:p>
      <w:pPr>
        <w:spacing w:after="0"/>
        <w:ind w:left="0"/>
        <w:jc w:val="both"/>
      </w:pPr>
      <w:r>
        <w:rPr>
          <w:rFonts w:ascii="Times New Roman"/>
          <w:b w:val="false"/>
          <w:i w:val="false"/>
          <w:color w:val="000000"/>
          <w:sz w:val="28"/>
        </w:rPr>
        <w:t>
      Сұлукөл ауылдық округі – 29 850,0 мың теңге;</w:t>
      </w:r>
    </w:p>
    <w:bookmarkEnd w:id="28"/>
    <w:bookmarkStart w:name="z33" w:id="29"/>
    <w:p>
      <w:pPr>
        <w:spacing w:after="0"/>
        <w:ind w:left="0"/>
        <w:jc w:val="both"/>
      </w:pPr>
      <w:r>
        <w:rPr>
          <w:rFonts w:ascii="Times New Roman"/>
          <w:b w:val="false"/>
          <w:i w:val="false"/>
          <w:color w:val="000000"/>
          <w:sz w:val="28"/>
        </w:rPr>
        <w:t>
      Чернигов ауылдық округі – 26 922,0 мың теңге;</w:t>
      </w:r>
    </w:p>
    <w:bookmarkEnd w:id="29"/>
    <w:bookmarkStart w:name="z34" w:id="30"/>
    <w:p>
      <w:pPr>
        <w:spacing w:after="0"/>
        <w:ind w:left="0"/>
        <w:jc w:val="both"/>
      </w:pPr>
      <w:r>
        <w:rPr>
          <w:rFonts w:ascii="Times New Roman"/>
          <w:b w:val="false"/>
          <w:i w:val="false"/>
          <w:color w:val="000000"/>
          <w:sz w:val="28"/>
        </w:rPr>
        <w:t>
      2) 2025 жылға арналған аудандық бюджеттен ауылдар, кент, ауылдық округтер бюджеттеріне берілетін бюджеттік субвенциялар 522 440,0 мың теңге сомасында, оның ішінде:</w:t>
      </w:r>
    </w:p>
    <w:bookmarkEnd w:id="30"/>
    <w:bookmarkStart w:name="z35" w:id="31"/>
    <w:p>
      <w:pPr>
        <w:spacing w:after="0"/>
        <w:ind w:left="0"/>
        <w:jc w:val="both"/>
      </w:pPr>
      <w:r>
        <w:rPr>
          <w:rFonts w:ascii="Times New Roman"/>
          <w:b w:val="false"/>
          <w:i w:val="false"/>
          <w:color w:val="000000"/>
          <w:sz w:val="28"/>
        </w:rPr>
        <w:t>
      Әулиекөл ауылы – 78 935,0 мың теңге;</w:t>
      </w:r>
    </w:p>
    <w:bookmarkEnd w:id="31"/>
    <w:bookmarkStart w:name="z36" w:id="32"/>
    <w:p>
      <w:pPr>
        <w:spacing w:after="0"/>
        <w:ind w:left="0"/>
        <w:jc w:val="both"/>
      </w:pPr>
      <w:r>
        <w:rPr>
          <w:rFonts w:ascii="Times New Roman"/>
          <w:b w:val="false"/>
          <w:i w:val="false"/>
          <w:color w:val="000000"/>
          <w:sz w:val="28"/>
        </w:rPr>
        <w:t>
      Көктал ауылы – 28 949,0 мың теңге;</w:t>
      </w:r>
    </w:p>
    <w:bookmarkEnd w:id="32"/>
    <w:bookmarkStart w:name="z37" w:id="33"/>
    <w:p>
      <w:pPr>
        <w:spacing w:after="0"/>
        <w:ind w:left="0"/>
        <w:jc w:val="both"/>
      </w:pPr>
      <w:r>
        <w:rPr>
          <w:rFonts w:ascii="Times New Roman"/>
          <w:b w:val="false"/>
          <w:i w:val="false"/>
          <w:color w:val="000000"/>
          <w:sz w:val="28"/>
        </w:rPr>
        <w:t>
      Первомай ауылы – 22 345,0 мың теңге;</w:t>
      </w:r>
    </w:p>
    <w:bookmarkEnd w:id="33"/>
    <w:bookmarkStart w:name="z38" w:id="34"/>
    <w:p>
      <w:pPr>
        <w:spacing w:after="0"/>
        <w:ind w:left="0"/>
        <w:jc w:val="both"/>
      </w:pPr>
      <w:r>
        <w:rPr>
          <w:rFonts w:ascii="Times New Roman"/>
          <w:b w:val="false"/>
          <w:i w:val="false"/>
          <w:color w:val="000000"/>
          <w:sz w:val="28"/>
        </w:rPr>
        <w:t>
      Тимофеев ауылы – 30 511,0 мың теңге;</w:t>
      </w:r>
    </w:p>
    <w:bookmarkEnd w:id="34"/>
    <w:bookmarkStart w:name="z39" w:id="35"/>
    <w:p>
      <w:pPr>
        <w:spacing w:after="0"/>
        <w:ind w:left="0"/>
        <w:jc w:val="both"/>
      </w:pPr>
      <w:r>
        <w:rPr>
          <w:rFonts w:ascii="Times New Roman"/>
          <w:b w:val="false"/>
          <w:i w:val="false"/>
          <w:color w:val="000000"/>
          <w:sz w:val="28"/>
        </w:rPr>
        <w:t>
      Құсмұрын кенті – 58 493,0 мың теңге;</w:t>
      </w:r>
    </w:p>
    <w:bookmarkEnd w:id="35"/>
    <w:bookmarkStart w:name="z40" w:id="36"/>
    <w:p>
      <w:pPr>
        <w:spacing w:after="0"/>
        <w:ind w:left="0"/>
        <w:jc w:val="both"/>
      </w:pPr>
      <w:r>
        <w:rPr>
          <w:rFonts w:ascii="Times New Roman"/>
          <w:b w:val="false"/>
          <w:i w:val="false"/>
          <w:color w:val="000000"/>
          <w:sz w:val="28"/>
        </w:rPr>
        <w:t>
      Аманқарағай ауылдық округі – 52 609,0 мың теңге;</w:t>
      </w:r>
    </w:p>
    <w:bookmarkEnd w:id="36"/>
    <w:bookmarkStart w:name="z41" w:id="37"/>
    <w:p>
      <w:pPr>
        <w:spacing w:after="0"/>
        <w:ind w:left="0"/>
        <w:jc w:val="both"/>
      </w:pPr>
      <w:r>
        <w:rPr>
          <w:rFonts w:ascii="Times New Roman"/>
          <w:b w:val="false"/>
          <w:i w:val="false"/>
          <w:color w:val="000000"/>
          <w:sz w:val="28"/>
        </w:rPr>
        <w:t>
      Диев ауылдық округі – 34 407,0 мың теңге;</w:t>
      </w:r>
    </w:p>
    <w:bookmarkEnd w:id="37"/>
    <w:bookmarkStart w:name="z42" w:id="38"/>
    <w:p>
      <w:pPr>
        <w:spacing w:after="0"/>
        <w:ind w:left="0"/>
        <w:jc w:val="both"/>
      </w:pPr>
      <w:r>
        <w:rPr>
          <w:rFonts w:ascii="Times New Roman"/>
          <w:b w:val="false"/>
          <w:i w:val="false"/>
          <w:color w:val="000000"/>
          <w:sz w:val="28"/>
        </w:rPr>
        <w:t>
      Қазанбасы ауылдық округі – 42 925,0 мың теңге;</w:t>
      </w:r>
    </w:p>
    <w:bookmarkEnd w:id="38"/>
    <w:bookmarkStart w:name="z43" w:id="39"/>
    <w:p>
      <w:pPr>
        <w:spacing w:after="0"/>
        <w:ind w:left="0"/>
        <w:jc w:val="both"/>
      </w:pPr>
      <w:r>
        <w:rPr>
          <w:rFonts w:ascii="Times New Roman"/>
          <w:b w:val="false"/>
          <w:i w:val="false"/>
          <w:color w:val="000000"/>
          <w:sz w:val="28"/>
        </w:rPr>
        <w:t>
      Москалев ауылдық округі – 33 966,0 мың теңге;</w:t>
      </w:r>
    </w:p>
    <w:bookmarkEnd w:id="39"/>
    <w:bookmarkStart w:name="z44" w:id="40"/>
    <w:p>
      <w:pPr>
        <w:spacing w:after="0"/>
        <w:ind w:left="0"/>
        <w:jc w:val="both"/>
      </w:pPr>
      <w:r>
        <w:rPr>
          <w:rFonts w:ascii="Times New Roman"/>
          <w:b w:val="false"/>
          <w:i w:val="false"/>
          <w:color w:val="000000"/>
          <w:sz w:val="28"/>
        </w:rPr>
        <w:t>
      Новонежин ауылдық округі – 39 950,0 мың теңге;</w:t>
      </w:r>
    </w:p>
    <w:bookmarkEnd w:id="40"/>
    <w:bookmarkStart w:name="z45" w:id="41"/>
    <w:p>
      <w:pPr>
        <w:spacing w:after="0"/>
        <w:ind w:left="0"/>
        <w:jc w:val="both"/>
      </w:pPr>
      <w:r>
        <w:rPr>
          <w:rFonts w:ascii="Times New Roman"/>
          <w:b w:val="false"/>
          <w:i w:val="false"/>
          <w:color w:val="000000"/>
          <w:sz w:val="28"/>
        </w:rPr>
        <w:t>
      Новоселов ауылдық округі – 33 117,0 мың теңге;</w:t>
      </w:r>
    </w:p>
    <w:bookmarkEnd w:id="41"/>
    <w:bookmarkStart w:name="z46" w:id="42"/>
    <w:p>
      <w:pPr>
        <w:spacing w:after="0"/>
        <w:ind w:left="0"/>
        <w:jc w:val="both"/>
      </w:pPr>
      <w:r>
        <w:rPr>
          <w:rFonts w:ascii="Times New Roman"/>
          <w:b w:val="false"/>
          <w:i w:val="false"/>
          <w:color w:val="000000"/>
          <w:sz w:val="28"/>
        </w:rPr>
        <w:t>
      Сұлукөл ауылдық округі – 34 210,0 мың теңге;</w:t>
      </w:r>
    </w:p>
    <w:bookmarkEnd w:id="42"/>
    <w:bookmarkStart w:name="z47" w:id="43"/>
    <w:p>
      <w:pPr>
        <w:spacing w:after="0"/>
        <w:ind w:left="0"/>
        <w:jc w:val="both"/>
      </w:pPr>
      <w:r>
        <w:rPr>
          <w:rFonts w:ascii="Times New Roman"/>
          <w:b w:val="false"/>
          <w:i w:val="false"/>
          <w:color w:val="000000"/>
          <w:sz w:val="28"/>
        </w:rPr>
        <w:t>
      Чернигов ауылдық округі – 32 023,0 мың теңге;</w:t>
      </w:r>
    </w:p>
    <w:bookmarkEnd w:id="43"/>
    <w:bookmarkStart w:name="z48" w:id="44"/>
    <w:p>
      <w:pPr>
        <w:spacing w:after="0"/>
        <w:ind w:left="0"/>
        <w:jc w:val="both"/>
      </w:pPr>
      <w:r>
        <w:rPr>
          <w:rFonts w:ascii="Times New Roman"/>
          <w:b w:val="false"/>
          <w:i w:val="false"/>
          <w:color w:val="000000"/>
          <w:sz w:val="28"/>
        </w:rPr>
        <w:t>
      3) 2026 жылға арналған аудандық бюджеттен ауылдар, кент, ауылдық округтер бюджеттеріне берілетін бюджеттік субвенциялар 522 440,0 мың теңге сомасында, оның ішінде:</w:t>
      </w:r>
    </w:p>
    <w:bookmarkEnd w:id="44"/>
    <w:bookmarkStart w:name="z49" w:id="45"/>
    <w:p>
      <w:pPr>
        <w:spacing w:after="0"/>
        <w:ind w:left="0"/>
        <w:jc w:val="both"/>
      </w:pPr>
      <w:r>
        <w:rPr>
          <w:rFonts w:ascii="Times New Roman"/>
          <w:b w:val="false"/>
          <w:i w:val="false"/>
          <w:color w:val="000000"/>
          <w:sz w:val="28"/>
        </w:rPr>
        <w:t>
      Әулиекөл ауылы – 78 935,0 мың теңге;</w:t>
      </w:r>
    </w:p>
    <w:bookmarkEnd w:id="45"/>
    <w:bookmarkStart w:name="z50" w:id="46"/>
    <w:p>
      <w:pPr>
        <w:spacing w:after="0"/>
        <w:ind w:left="0"/>
        <w:jc w:val="both"/>
      </w:pPr>
      <w:r>
        <w:rPr>
          <w:rFonts w:ascii="Times New Roman"/>
          <w:b w:val="false"/>
          <w:i w:val="false"/>
          <w:color w:val="000000"/>
          <w:sz w:val="28"/>
        </w:rPr>
        <w:t>
      Көктал ауылы – 28 949,0 мың теңге;</w:t>
      </w:r>
    </w:p>
    <w:bookmarkEnd w:id="46"/>
    <w:bookmarkStart w:name="z51" w:id="47"/>
    <w:p>
      <w:pPr>
        <w:spacing w:after="0"/>
        <w:ind w:left="0"/>
        <w:jc w:val="both"/>
      </w:pPr>
      <w:r>
        <w:rPr>
          <w:rFonts w:ascii="Times New Roman"/>
          <w:b w:val="false"/>
          <w:i w:val="false"/>
          <w:color w:val="000000"/>
          <w:sz w:val="28"/>
        </w:rPr>
        <w:t>
      Первомай ауылы – 22 345,0 мың теңге;</w:t>
      </w:r>
    </w:p>
    <w:bookmarkEnd w:id="47"/>
    <w:bookmarkStart w:name="z52" w:id="48"/>
    <w:p>
      <w:pPr>
        <w:spacing w:after="0"/>
        <w:ind w:left="0"/>
        <w:jc w:val="both"/>
      </w:pPr>
      <w:r>
        <w:rPr>
          <w:rFonts w:ascii="Times New Roman"/>
          <w:b w:val="false"/>
          <w:i w:val="false"/>
          <w:color w:val="000000"/>
          <w:sz w:val="28"/>
        </w:rPr>
        <w:t>
      Тимофеев ауылы – 30 511,0 мың теңге;</w:t>
      </w:r>
    </w:p>
    <w:bookmarkEnd w:id="48"/>
    <w:bookmarkStart w:name="z53" w:id="49"/>
    <w:p>
      <w:pPr>
        <w:spacing w:after="0"/>
        <w:ind w:left="0"/>
        <w:jc w:val="both"/>
      </w:pPr>
      <w:r>
        <w:rPr>
          <w:rFonts w:ascii="Times New Roman"/>
          <w:b w:val="false"/>
          <w:i w:val="false"/>
          <w:color w:val="000000"/>
          <w:sz w:val="28"/>
        </w:rPr>
        <w:t>
      Құсмұрын кенті – 58 493,0 мың теңге;</w:t>
      </w:r>
    </w:p>
    <w:bookmarkEnd w:id="49"/>
    <w:bookmarkStart w:name="z54" w:id="50"/>
    <w:p>
      <w:pPr>
        <w:spacing w:after="0"/>
        <w:ind w:left="0"/>
        <w:jc w:val="both"/>
      </w:pPr>
      <w:r>
        <w:rPr>
          <w:rFonts w:ascii="Times New Roman"/>
          <w:b w:val="false"/>
          <w:i w:val="false"/>
          <w:color w:val="000000"/>
          <w:sz w:val="28"/>
        </w:rPr>
        <w:t>
      Аманқарағай ауылдық округі – 52 609,0 мың теңге;</w:t>
      </w:r>
    </w:p>
    <w:bookmarkEnd w:id="50"/>
    <w:bookmarkStart w:name="z55" w:id="51"/>
    <w:p>
      <w:pPr>
        <w:spacing w:after="0"/>
        <w:ind w:left="0"/>
        <w:jc w:val="both"/>
      </w:pPr>
      <w:r>
        <w:rPr>
          <w:rFonts w:ascii="Times New Roman"/>
          <w:b w:val="false"/>
          <w:i w:val="false"/>
          <w:color w:val="000000"/>
          <w:sz w:val="28"/>
        </w:rPr>
        <w:t>
      Диев ауылдық округі – 34 407,0 мың теңге;</w:t>
      </w:r>
    </w:p>
    <w:bookmarkEnd w:id="51"/>
    <w:bookmarkStart w:name="z56" w:id="52"/>
    <w:p>
      <w:pPr>
        <w:spacing w:after="0"/>
        <w:ind w:left="0"/>
        <w:jc w:val="both"/>
      </w:pPr>
      <w:r>
        <w:rPr>
          <w:rFonts w:ascii="Times New Roman"/>
          <w:b w:val="false"/>
          <w:i w:val="false"/>
          <w:color w:val="000000"/>
          <w:sz w:val="28"/>
        </w:rPr>
        <w:t>
      Қазанбасы ауылдық округі – 42 925,0 мың теңге;</w:t>
      </w:r>
    </w:p>
    <w:bookmarkEnd w:id="52"/>
    <w:bookmarkStart w:name="z57" w:id="53"/>
    <w:p>
      <w:pPr>
        <w:spacing w:after="0"/>
        <w:ind w:left="0"/>
        <w:jc w:val="both"/>
      </w:pPr>
      <w:r>
        <w:rPr>
          <w:rFonts w:ascii="Times New Roman"/>
          <w:b w:val="false"/>
          <w:i w:val="false"/>
          <w:color w:val="000000"/>
          <w:sz w:val="28"/>
        </w:rPr>
        <w:t>
      Москалев ауылдық округі – 33 966,0 мың теңге;</w:t>
      </w:r>
    </w:p>
    <w:bookmarkEnd w:id="53"/>
    <w:bookmarkStart w:name="z58" w:id="54"/>
    <w:p>
      <w:pPr>
        <w:spacing w:after="0"/>
        <w:ind w:left="0"/>
        <w:jc w:val="both"/>
      </w:pPr>
      <w:r>
        <w:rPr>
          <w:rFonts w:ascii="Times New Roman"/>
          <w:b w:val="false"/>
          <w:i w:val="false"/>
          <w:color w:val="000000"/>
          <w:sz w:val="28"/>
        </w:rPr>
        <w:t>
      Новонежин ауылдық округі – 39 950,0 мың теңге;</w:t>
      </w:r>
    </w:p>
    <w:bookmarkEnd w:id="54"/>
    <w:bookmarkStart w:name="z59" w:id="55"/>
    <w:p>
      <w:pPr>
        <w:spacing w:after="0"/>
        <w:ind w:left="0"/>
        <w:jc w:val="both"/>
      </w:pPr>
      <w:r>
        <w:rPr>
          <w:rFonts w:ascii="Times New Roman"/>
          <w:b w:val="false"/>
          <w:i w:val="false"/>
          <w:color w:val="000000"/>
          <w:sz w:val="28"/>
        </w:rPr>
        <w:t>
      Новоселов ауылдық округі – 33 117,0 мың теңге;</w:t>
      </w:r>
    </w:p>
    <w:bookmarkEnd w:id="55"/>
    <w:bookmarkStart w:name="z60" w:id="56"/>
    <w:p>
      <w:pPr>
        <w:spacing w:after="0"/>
        <w:ind w:left="0"/>
        <w:jc w:val="both"/>
      </w:pPr>
      <w:r>
        <w:rPr>
          <w:rFonts w:ascii="Times New Roman"/>
          <w:b w:val="false"/>
          <w:i w:val="false"/>
          <w:color w:val="000000"/>
          <w:sz w:val="28"/>
        </w:rPr>
        <w:t>
      Сұлукөл ауылдық округі – 34 210,0 мың теңге;</w:t>
      </w:r>
    </w:p>
    <w:bookmarkEnd w:id="56"/>
    <w:bookmarkStart w:name="z61" w:id="57"/>
    <w:p>
      <w:pPr>
        <w:spacing w:after="0"/>
        <w:ind w:left="0"/>
        <w:jc w:val="both"/>
      </w:pPr>
      <w:r>
        <w:rPr>
          <w:rFonts w:ascii="Times New Roman"/>
          <w:b w:val="false"/>
          <w:i w:val="false"/>
          <w:color w:val="000000"/>
          <w:sz w:val="28"/>
        </w:rPr>
        <w:t>
      Чернигов ауылдық округі – 32 023,0 мың теңге;</w:t>
      </w:r>
    </w:p>
    <w:bookmarkEnd w:id="57"/>
    <w:bookmarkStart w:name="z62" w:id="58"/>
    <w:p>
      <w:pPr>
        <w:spacing w:after="0"/>
        <w:ind w:left="0"/>
        <w:jc w:val="both"/>
      </w:pPr>
      <w:r>
        <w:rPr>
          <w:rFonts w:ascii="Times New Roman"/>
          <w:b w:val="false"/>
          <w:i w:val="false"/>
          <w:color w:val="000000"/>
          <w:sz w:val="28"/>
        </w:rPr>
        <w:t>
      4. Әулиекөл ауданының жергілікті атқарушы органының 2024 жылға арналған резерві 5 000,0 мың теңге сомасында бекітілсін.</w:t>
      </w:r>
    </w:p>
    <w:bookmarkEnd w:id="58"/>
    <w:bookmarkStart w:name="z63" w:id="59"/>
    <w:p>
      <w:pPr>
        <w:spacing w:after="0"/>
        <w:ind w:left="0"/>
        <w:jc w:val="both"/>
      </w:pPr>
      <w:r>
        <w:rPr>
          <w:rFonts w:ascii="Times New Roman"/>
          <w:b w:val="false"/>
          <w:i w:val="false"/>
          <w:color w:val="000000"/>
          <w:sz w:val="28"/>
        </w:rPr>
        <w:t>
      5. Осы шешім 2024 жылғы 1 қаңтардан бастап қолданысқа енгізіледі.</w:t>
      </w:r>
    </w:p>
    <w:bookmarkEnd w:id="5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Аудандық мәслихаттың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Қойшыбаев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Мәслихаттың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25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118 шешіміне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bookmarkStart w:name="z69" w:id="60"/>
    <w:p>
      <w:pPr>
        <w:spacing w:after="0"/>
        <w:ind w:left="0"/>
        <w:jc w:val="left"/>
      </w:pPr>
      <w:r>
        <w:rPr>
          <w:rFonts w:ascii="Times New Roman"/>
          <w:b/>
          <w:i w:val="false"/>
          <w:color w:val="000000"/>
        </w:rPr>
        <w:t xml:space="preserve"> Әулиекөл ауданының 2024 жылға арналған аудандық бюджеті</w:t>
      </w:r>
    </w:p>
    <w:bookmarkEnd w:id="60"/>
    <w:p>
      <w:pPr>
        <w:spacing w:after="0"/>
        <w:ind w:left="0"/>
        <w:jc w:val="both"/>
      </w:pPr>
      <w:r>
        <w:rPr>
          <w:rFonts w:ascii="Times New Roman"/>
          <w:b w:val="false"/>
          <w:i w:val="false"/>
          <w:color w:val="ff0000"/>
          <w:sz w:val="28"/>
        </w:rPr>
        <w:t xml:space="preserve">
      Ескерту. 1-қосымша жаңа редакцияда - Қостанай облысы Әулиекөл ауданы мәслихатының 29.04.2024 </w:t>
      </w:r>
      <w:r>
        <w:rPr>
          <w:rFonts w:ascii="Times New Roman"/>
          <w:b w:val="false"/>
          <w:i w:val="false"/>
          <w:color w:val="ff0000"/>
          <w:sz w:val="28"/>
        </w:rPr>
        <w:t>№ 179</w:t>
      </w:r>
      <w:r>
        <w:rPr>
          <w:rFonts w:ascii="Times New Roman"/>
          <w:b w:val="false"/>
          <w:i w:val="false"/>
          <w:color w:val="ff0000"/>
          <w:sz w:val="28"/>
        </w:rPr>
        <w:t xml:space="preserve"> шешімімен (01.01.2024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8426911,0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2287862,0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1009217,0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103346,0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905871,0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668727,0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668727,0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533307,0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533307,0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көрсетілетін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Жәбірленушілерге өтемақы қорынан және Білім беру инфрақұрылымын қолдау қорынан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6107799,0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6107799,0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6107799,0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8378317,8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көрсетілетін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2227409,9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293010,8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243584,8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228284,0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мемлекеттік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1834194,1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1834194,1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131384,0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1702810,1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504202,0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131365,0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131365,0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131365,0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268123,0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268123,0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мүгедектігі бар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102838,0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мүгедектігі бар адамдарды протездік-ортопедиялық көмек, сурдотехникалық құралдар, тифлотехникалық құралдар, санаторий-курорттық емделу, мiндеттi гигиеналық құралдармен қамтамасыз ету, арнаулы жүрiп-тұру құралдары, қозғалуға қиындығы бар бірінші топтағы мүгедектігі бар адамдарға жеке көмекшінің және есту бойынша мүгедектігі бар адамдарға қолмен көрсететiн тіл маманының қызметтері 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91695,0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104714,0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104714,0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мүгедектігі бар адамдардың құқықтарын қамтамасыз етуге және өмір сүру сапасын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577808,1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506038,3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сəулет, қала құрылысы жəне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506038,3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506038,3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сəулет, қала құрылысы жəне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32297,8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32297,8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26297,8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699231,1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208017,0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208017,0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208017,0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182085,0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164785,0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116016,0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сəулет, қала құрылысы жəне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кеңістік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199856,1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184738,0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158991,0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сəулет, қала құрылысы жəне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желілерін салу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109273,0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109492,0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 шаруашылығы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ауылшаруашылығы мен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жəне жер қатынастары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ауылшаруашылығы мен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сəулет, қала құрылысы жəне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жəне елді мекендерінің сəулеттік бейнесін жақсарту саласындағы мемлекеттік саясатты іске асыру жəне ауданның (облыстық маңызы бар қаланың) аумағын оңтайла жəне тиімді қала құрылыстық игеруді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1718792,9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1718792,9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1718792,9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133727,5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1585065,4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1750079,8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1726084,8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сəулет, қала құрылысы жəне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1701084,8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1701084,8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645691,0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645691,0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645691,0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303052,0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334135,0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Заңнаманың өзгеруіне байланысты жоғары тұрған бюджеттен төмен тұрған бюджеттерге өтемақыға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134295,0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232596,0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232596,0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232596,0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232596,0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232596,0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98301,0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98301,0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98301,0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336063,0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336063,0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336063,0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336063,0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336063,0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-421764,8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421764,8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25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118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bl>
    <w:bookmarkStart w:name="z74" w:id="61"/>
    <w:p>
      <w:pPr>
        <w:spacing w:after="0"/>
        <w:ind w:left="0"/>
        <w:jc w:val="left"/>
      </w:pPr>
      <w:r>
        <w:rPr>
          <w:rFonts w:ascii="Times New Roman"/>
          <w:b/>
          <w:i w:val="false"/>
          <w:color w:val="000000"/>
        </w:rPr>
        <w:t xml:space="preserve"> Әулиекөл ауданының 2025 жылға арналған аудандық бюджеті</w:t>
      </w:r>
    </w:p>
    <w:bookmarkEnd w:id="61"/>
    <w:p>
      <w:pPr>
        <w:spacing w:after="0"/>
        <w:ind w:left="0"/>
        <w:jc w:val="both"/>
      </w:pPr>
      <w:r>
        <w:rPr>
          <w:rFonts w:ascii="Times New Roman"/>
          <w:b w:val="false"/>
          <w:i w:val="false"/>
          <w:color w:val="ff0000"/>
          <w:sz w:val="28"/>
        </w:rPr>
        <w:t xml:space="preserve">
      Ескерту. 2-қосымша жаңа редакцияда - Қостанай облысы Әулиекөл ауданы мәслихатының 22.02.2024 </w:t>
      </w:r>
      <w:r>
        <w:rPr>
          <w:rFonts w:ascii="Times New Roman"/>
          <w:b w:val="false"/>
          <w:i w:val="false"/>
          <w:color w:val="ff0000"/>
          <w:sz w:val="28"/>
        </w:rPr>
        <w:t>№ 151</w:t>
      </w:r>
      <w:r>
        <w:rPr>
          <w:rFonts w:ascii="Times New Roman"/>
          <w:b w:val="false"/>
          <w:i w:val="false"/>
          <w:color w:val="ff0000"/>
          <w:sz w:val="28"/>
        </w:rPr>
        <w:t xml:space="preserve"> шешімімен (01.01.2024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4609337,3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2473730,0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1254192,0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126082,0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1128110,0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790629,0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790629,0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371582,0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371582,0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көрсетілетін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2106383,3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2106383,3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2106383,0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4609337,3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көрсетілетін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727137,0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275565,0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225786,0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225786,0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мемлекеттік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305469,0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562295,0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284160,0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284160,0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90661,0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мүгедектігі бар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мүгедектігі бар адамдарды протездік-ортопедиялық көмек, сурдотехникалық құралдар, тифлотехникалық құралдар, санаторий-курорттық емделу, мiндеттi гигиеналық құралдармен қамтамасыз ету, арнаулы жүрiп-тұру құралдары, қозғалуға қиындығы бар бірінші топтағы мүгедектігі бар адамдарға жеке көмекшінің және есту бойынша мүгедектігі бар адамдарға қолмен көрсететiн тіл маманының қызметтері 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83264,0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мүгедектігі бар адамдардың құқықтарын қамтамасыз етуге және өмір сүру сапасын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171898,0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166398,0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сəулет, қала құрылысы жəне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166398,0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166398,0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661087,0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168121,0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168121,0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кеңістік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200358,0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183358,0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156476,0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117998,0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 шаруашылығы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ауылшаруашылығы мен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жəне жер қатынастары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ауылшаруашылығы мен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сəулет, қала құрылысы жəне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жəне елді мекендерінің сəулеттік бейнесін жақсарту саласындағы мемлекеттік саясатты іске асыру жəне ауданның (облыстық маңызы бар қаланың) аумағын оңтайла жəне тиімді қала құрылыстық игеруді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685024,0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685024,0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685024,0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615024,0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696368,3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671688,3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сəулет, қала құрылысы жəне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623688,3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623688,3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862437,0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862437,0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862437,0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339997,0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522440,0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-86213,0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25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118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3-қосымша</w:t>
            </w:r>
          </w:p>
        </w:tc>
      </w:tr>
    </w:tbl>
    <w:bookmarkStart w:name="z79" w:id="62"/>
    <w:p>
      <w:pPr>
        <w:spacing w:after="0"/>
        <w:ind w:left="0"/>
        <w:jc w:val="left"/>
      </w:pPr>
      <w:r>
        <w:rPr>
          <w:rFonts w:ascii="Times New Roman"/>
          <w:b/>
          <w:i w:val="false"/>
          <w:color w:val="000000"/>
        </w:rPr>
        <w:t xml:space="preserve"> Әулиекөл ауданының 2026 жылға арналған аудандық бюджеті</w:t>
      </w:r>
    </w:p>
    <w:bookmarkEnd w:id="62"/>
    <w:p>
      <w:pPr>
        <w:spacing w:after="0"/>
        <w:ind w:left="0"/>
        <w:jc w:val="both"/>
      </w:pPr>
      <w:r>
        <w:rPr>
          <w:rFonts w:ascii="Times New Roman"/>
          <w:b w:val="false"/>
          <w:i w:val="false"/>
          <w:color w:val="ff0000"/>
          <w:sz w:val="28"/>
        </w:rPr>
        <w:t xml:space="preserve">
      Ескерту. 3-қосымша жаңа редакцияда - Қостанай облысы Әулиекөл ауданы мәслихатының 22.02.2024 </w:t>
      </w:r>
      <w:r>
        <w:rPr>
          <w:rFonts w:ascii="Times New Roman"/>
          <w:b w:val="false"/>
          <w:i w:val="false"/>
          <w:color w:val="ff0000"/>
          <w:sz w:val="28"/>
        </w:rPr>
        <w:t>№ 151</w:t>
      </w:r>
      <w:r>
        <w:rPr>
          <w:rFonts w:ascii="Times New Roman"/>
          <w:b w:val="false"/>
          <w:i w:val="false"/>
          <w:color w:val="ff0000"/>
          <w:sz w:val="28"/>
        </w:rPr>
        <w:t xml:space="preserve"> шешімімен (01.01.2024 бастап қолданысқа енгізіледі).</w:t>
      </w:r>
    </w:p>
    <w:p>
      <w:pPr>
        <w:spacing w:after="0"/>
        <w:ind w:left="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3902946,0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2473730,0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1254192,0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126082,0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1128110,0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790629,0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790629,0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371582,0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371582,0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көрсетілетін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1399992,0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1399992,0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1399992,0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3902946,0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көрсетілетін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421668,0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275565,0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225786,0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225786,0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мемлекеттік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563480,0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285345,0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285345,0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90661,0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мүгедектігі бар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мүгедектігі бар адамдарды протездік-ортопедиялық көмек, сурдотехникалық құралдар, тифлотехникалық құралдар, санаторий-курорттық емделу, мiндеттi гигиеналық құралдармен қамтамасыз ету, арнаулы жүрiп-тұру құралдары, қозғалуға қиындығы бар бірінші топтағы мүгедектігі бар адамдарға жеке көмекшінің және есту бойынша мүгедектігі бар адамдарға қолмен көрсететiн тіл маманының қызметтері 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мүгедектігі бар адамдардың құқықтарын қамтамасыз етуге және өмір сүру сапасын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сəулет, қала құрылысы жəне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сəулет, қала құрылысы жəне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662274,0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168760,0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168760,0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112931,0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кеңістік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200358,0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183358,0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156476,0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1043000,0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1038000,0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1038000,0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1038000,0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116823,0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 шаруашылығы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ауылшаруашылығы мен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жəне жер қатынастары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ауылшаруашылығы мен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сəулет, қала құрылысы жəне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жəне елді мекендерінің сəулеттік бейнесін жақсарту саласындағы мемлекеттік саясатты іске асыру жəне ауданның (облыстық маңызы бар қаланың) аумағын оңтайла жəне тиімді қала құрылыстық игеруді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862437,0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862437,0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862437,0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339997,0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522440,0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-85534,0</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