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3504" w14:textId="2523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Новонежин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128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Новонежин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295 287,0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12 369,0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282 175,0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296 656,7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Новонежин ауылдық округінің бюджетінде аудандық бюджеттен берілетін субвенциялар көлемі 31 056,0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