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6a2a" w14:textId="ebf6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Қазанбасы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129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Қазанбасы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49 203,0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5 409,0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43 358,0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49 724,2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Қазанбасы ауылдық округінің бюджетінде аудандық бюджеттен берілетін субвенциялар көлемі 35 418,0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