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674c" w14:textId="2946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Тимофеев ауылының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133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Тимофеев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134 894,0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5 861,0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129 015,0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135 539,6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Тимофеев ауылының бюджетінде аудандық бюджеттен берілетін субвенциялар көлемі 25 921,0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