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7b34" w14:textId="f437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2023 жылғы 3 мамырдағы № 145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 және </w:t>
      </w:r>
      <w:r>
        <w:rPr>
          <w:rFonts w:ascii="Times New Roman"/>
          <w:b w:val="false"/>
          <w:i w:val="false"/>
          <w:color w:val="000000"/>
          <w:sz w:val="28"/>
        </w:rPr>
        <w:t>69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Қазақстан Республикасының 2001 жылдың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Әулиекөл аудандық жер телімін беру жөніндегі комиссия отырысының 2023 жылғы 10 ақпандағы № 3 хаттамасы және жерге орналастыру жобасы негізінде Әулиекөл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1-ші көтергім сорғы станцияларының -10кВЭж қызмет көрсету және пайдалану мақсатында "Әулиекөл ауданы әкімдігінің сәулет, қала құрылысы және құрылыс бөлімі" мемлекеттік мекемесін Қостанай облысы Әулиекөл ауданы Новонежин ауылдық округінің аумағында орналасқан ауданы - 0,0608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 ауыл шаруашылығы және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Әулиекөл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