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04205" w14:textId="29042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Әулиекөл ауданы әкімдігінің 2023 жылғы 3 мамырдағы № 146 қаулысы</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 бабының</w:t>
      </w:r>
      <w:r>
        <w:rPr>
          <w:rFonts w:ascii="Times New Roman"/>
          <w:b w:val="false"/>
          <w:i w:val="false"/>
          <w:color w:val="000000"/>
          <w:sz w:val="28"/>
        </w:rPr>
        <w:t xml:space="preserve"> 5-1) тармақшасы және </w:t>
      </w:r>
      <w:r>
        <w:rPr>
          <w:rFonts w:ascii="Times New Roman"/>
          <w:b w:val="false"/>
          <w:i w:val="false"/>
          <w:color w:val="000000"/>
          <w:sz w:val="28"/>
        </w:rPr>
        <w:t>69 бабына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жылдың 23 қаңтардағы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10) тармақшасына сәйкес, Әулиекөл аудандық жер телімін беру жөніндегі комиссия отырысының 2023 жылғы 10 ақпандағы № 3 хаттамасы және жерге орналастыру жобасы негізінде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1. Су қубырына қызмет көрсету мақсатында "Әулиекөл ауданы әкімдігінің сәулет, қала құрылысы және құрылыс бөлімі" мемлекеттік мекемесін Қостанай облысы Әулиекөл ауданы Новонежин ауылдық округінің аумағында орналасқан алаңы 0,6108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"Әулиекөл ауданы ауыл шаруашылығы және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осы қаулы ресми жарияланғанынан кейін Әулиекөл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Әулиекөл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