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33dc7" w14:textId="5533d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әкімдігінің 2023 жылғы 1 қарашадағы № 295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5-1) тармақшасы және </w:t>
      </w:r>
      <w:r>
        <w:rPr>
          <w:rFonts w:ascii="Times New Roman"/>
          <w:b w:val="false"/>
          <w:i w:val="false"/>
          <w:color w:val="000000"/>
          <w:sz w:val="28"/>
        </w:rPr>
        <w:t>69-бабына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10) тармақшасына сәйкес, Әулиекөл аудандық жер телімін беру жөніндегі комиссия отырысының 2023 жылғы 27 қыркүйектегі № 22 хаттамасы және жерге орналастыру жобасы негізінде Әулиекөл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Су құбырына қызмет көрсету мақсатында Қазанбасы ауылдық округінде "Әулиекөл ауданы әкімінің аппараты" мемлекеттік мекемесін Қостанай облысы Әулиекөл ауданы Қазанбасы ауылдық округінің аумағында орналасқан ауданы - 2,9 гектар жер учаскесіне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"Әулиекөл ауданы әкімідігінің ауыл шаруашылығы және жер қатынастары бөлімі"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Қазақстан Республикасы нормативтік құқықтық актілерінің эталондық бақылау банкінде ресми жариялауға жіберуді;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ресми жарияланғанынан кейін Әулиекөл ауданы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Әулиекөл ауданы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