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a6ff" w14:textId="434a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сервитутты белгілеу туралы</w:t>
      </w:r>
    </w:p>
    <w:p>
      <w:pPr>
        <w:spacing w:after="0"/>
        <w:ind w:left="0"/>
        <w:jc w:val="both"/>
      </w:pPr>
      <w:r>
        <w:rPr>
          <w:rFonts w:ascii="Times New Roman"/>
          <w:b w:val="false"/>
          <w:i w:val="false"/>
          <w:color w:val="000000"/>
          <w:sz w:val="28"/>
        </w:rPr>
        <w:t>Қостанай облысы Әулиекөл ауданы Аманқарағай ауылдық округі әкімінің 2023 жылғы 12 мамырдағы № 7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10 ақпандағы № 3 Әулиекөл ауданы жер учаскелерін беру жөніндегі комиссия отырысының хаттамасынан үзінді көшірмесінің негізінде Әулиекөл ауданы Аманқарағай ауылдық округінің әкімі ШЕШТІ:</w:t>
      </w:r>
    </w:p>
    <w:bookmarkEnd w:id="0"/>
    <w:bookmarkStart w:name="z5" w:id="1"/>
    <w:p>
      <w:pPr>
        <w:spacing w:after="0"/>
        <w:ind w:left="0"/>
        <w:jc w:val="both"/>
      </w:pPr>
      <w:r>
        <w:rPr>
          <w:rFonts w:ascii="Times New Roman"/>
          <w:b w:val="false"/>
          <w:i w:val="false"/>
          <w:color w:val="000000"/>
          <w:sz w:val="28"/>
        </w:rPr>
        <w:t>
      1. "Әулиекөл ауданы әкімдігінің сәулет, қала құрылысы және құрылыс бөлімі" мемлекеттік мекемесі су тартқышқа қызмет көрсету үшін Аманқарағай ауылы аумағында орналасқан жалпы ауданы 0,6360 гектар жер учаскесіне шектеулі мақсатты пайдалану құқығы (сервитут) белгіленсін.</w:t>
      </w:r>
    </w:p>
    <w:bookmarkEnd w:id="1"/>
    <w:bookmarkStart w:name="z6" w:id="2"/>
    <w:p>
      <w:pPr>
        <w:spacing w:after="0"/>
        <w:ind w:left="0"/>
        <w:jc w:val="both"/>
      </w:pPr>
      <w:r>
        <w:rPr>
          <w:rFonts w:ascii="Times New Roman"/>
          <w:b w:val="false"/>
          <w:i w:val="false"/>
          <w:color w:val="000000"/>
          <w:sz w:val="28"/>
        </w:rPr>
        <w:t>
      2. "Аманқарағай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жиырма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