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d399e" w14:textId="79d39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сервитутты белгілеу туралы</w:t>
      </w:r>
    </w:p>
    <w:p>
      <w:pPr>
        <w:spacing w:after="0"/>
        <w:ind w:left="0"/>
        <w:jc w:val="both"/>
      </w:pPr>
      <w:r>
        <w:rPr>
          <w:rFonts w:ascii="Times New Roman"/>
          <w:b w:val="false"/>
          <w:i w:val="false"/>
          <w:color w:val="000000"/>
          <w:sz w:val="28"/>
        </w:rPr>
        <w:t>Қостанай облысы Әулиекөл ауданы Новонежин ауылдық округі әкімінің 2023 жылғы 15 мамырдағы № 5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және 2023 жылғы 10 ақпандағы № 3 Әулиекөл ауданы жер учаскелерін беру жөніндегі комиссияның отырыс хаттамасынан үзінді көшірмесінің негізінде Новонежин ауылдық округінің әкімі ШЕШТІ:</w:t>
      </w:r>
    </w:p>
    <w:bookmarkEnd w:id="0"/>
    <w:bookmarkStart w:name="z5" w:id="1"/>
    <w:p>
      <w:pPr>
        <w:spacing w:after="0"/>
        <w:ind w:left="0"/>
        <w:jc w:val="both"/>
      </w:pPr>
      <w:r>
        <w:rPr>
          <w:rFonts w:ascii="Times New Roman"/>
          <w:b w:val="false"/>
          <w:i w:val="false"/>
          <w:color w:val="000000"/>
          <w:sz w:val="28"/>
        </w:rPr>
        <w:t>
      1. "Әулиекөл ауданы әкімдігінің сәулет, қала құрылысы және құрылыс бөлімі" мемлекеттік мекемесіне су қүбырына қызмет көрсету үшін жалпы ауданы 0,0636 гектар Әулиекөл ауданы, Новонежин ауылдық округі, Новонежин ауылының аумағында орналасқан жер учаскесіне шектеулі мақсатты пайдалану құқығы (сервитут) белгіленсін.</w:t>
      </w:r>
    </w:p>
    <w:bookmarkEnd w:id="1"/>
    <w:bookmarkStart w:name="z6" w:id="2"/>
    <w:p>
      <w:pPr>
        <w:spacing w:after="0"/>
        <w:ind w:left="0"/>
        <w:jc w:val="both"/>
      </w:pPr>
      <w:r>
        <w:rPr>
          <w:rFonts w:ascii="Times New Roman"/>
          <w:b w:val="false"/>
          <w:i w:val="false"/>
          <w:color w:val="000000"/>
          <w:sz w:val="28"/>
        </w:rPr>
        <w:t>
      2. "Новонежин ауылдық округінің әкімі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 мемлекеттік тіркелген күнінен бастап күнтізбелік жиырма күн ішінде оның қазақ және орыс тілдерінде электрондық түрдегі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Смағұлов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