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7b863" w14:textId="217b8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Денисов аудандық мәслихатының 2022 жылғы 29 желтоқсандағы № 115 "Денисов ауданы ауылдарының және ауылдық округтерінің 2023-2025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2023 жылғы 5 қыркүйектегі № 57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облысы Денисов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Денисов аудандық мәслихатының "Денисов ауданы ауылдарының және ауылдық округтерінің 2023-2025 жылдарға арналған бюджеттері туралы" 2022 жылғы 29 желтоқсандағы № 115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Архангельск ауылдық округінің 2023-2025 жылдарға арналған бюджеті тиісінше 1, 2 және 3-қосымшаларға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41 299,2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7 114,0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34 185,2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41 299,3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-0,1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0,1 мың теңге.";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Аршалы ауылдық округінің 2023-2025 жылдарға арналған бюджеті тиісінше 4, 5 және 6-қосымшаларға сәйкес, оның ішінде 2023 жылға мынадай көлемдерде бекітілсін: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55 227,0 мың теңге, оның iшiнде: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5 052,0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50 175,0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55 517,1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-290,1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290,1 мың теңге.";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Әйет ауылдық округінің 2023-2025 жылдарға арналған бюджеті тиісінше 7, 8, және 9-қосымшаларға сәйкес, оның ішінде 2023 жылға мынадай көлемдерде бекітілсін: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52 699,5 мың теңге, оның iшiнде: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7 808,0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44 891,5 мың теңге;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52 964,0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-264,5 мың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264,5 мың теңге.";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Глебовка ауылының 2023-2025 жылдарға арналған бюджеті тиісінше 10, 11, және 12-қосымшаларға сәйкес, оның ішінде 2023 жылға мынадай көлемдерде бекітілсін: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49 792,0 мың теңге, оның iшiнде: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1 213,0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48 579,0 мың теңге;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49 896,0 мың теңге;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-104,0 мың теңге;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104,0 мың теңге.";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Денисов ауылдық округінің 2023-2025 жылдарға арналған бюджеті тиісінше 13, 14, және 15-қосымшаларға сәйкес, оның ішінде 2023 жылға мынадай көлемдерде бекітілсін: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567 035,5 мың теңге, оның iшiнде: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50 899,0 мың теңге;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- 516 136,5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574 194,2 мың теңге;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-7 158,7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7 158,7 мың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Красноармейск ауылдық округінің 2023-2025 жылдарға арналған бюджеті тиісінше 16, 17 және 18-қосымшаларға сәйкес, оның ішінде 2023 жылға мынадай көлемдерде бекітілсін: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367 778,2 мың теңге, оның iшiнде: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9 467,0 мың теңге;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358 311,2 мың теңге;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368 680,2 мың теңге;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-902,0 мың теңге;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902,0 мың теңге.";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Қырым ауылының 2023-2025 жылдарға арналған бюджеті тиісінше 19, 20 және 21-қосымшаларға сәйкес, оның ішінде 2023 жылға мынадай көлемдерде бекітілсін: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146 628,3 мың теңге, оның iшiнде: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2 542,0 мың теңге;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144 086,3 мың теңге;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146 816,7 мың теңге;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-188,4 мың теңге;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188,4 мың теңге.";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Перелески ауылының 2023-2025 жылдарға арналған бюджеті тиісінше 22, 23 және 24-қосымшаларға сәйкес, оның ішінде 2023 жылға мынадай көлемдерде бекітілсін: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53 618,0 мың теңге, оның iшiнде: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5 228,0 мың теңге;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48 390,0 мың теңге;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53 932,2 мың теңге;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- 314,2 мың теңге;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314,2 мың теңге.";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Покров ауылдық округінің 2023-2025 жылдарға арналған бюджеті тиісінше 25, 26 және 27-қосымшаларға сәйкес, оның ішінде 2023 жылға мынадай көлемдерде бекітілсін: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26 166,0 мың теңге, оның iшiнде: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2 328,0 мың теңге;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2 849,0 мың теңге;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20 989,0 мың теңге;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26 251,4 мың теңге;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-85,4 мың теңге;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85,4 мың теңге.";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Приречен ауылдық округінің 2023-2025 жылдарға арналған бюджеті тиісінше 28, 29 және 30-қосымшаларға сәйкес, оның ішінде 2023 жылға мынадай көлемдерде бекітілсін: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52 842,0 мың теңге, оның iшiнде: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9 650,0 мың теңге;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200,0 мың теңге;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42 992,0 мың теңге;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53 105,5 мың теңге;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-263,5 мың теңге;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263,5 мың теңге.";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Свердлов ауылдық округінің 2023-2025 жылдарға арналған бюджеті тиісінше 31, 32 және 33-қосымшаларға сәйкес, оның ішінде 2023 жылға мынадай көлемдерде бекітілсін: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39 806,3 мың теңге, оның iшiнде: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4 027,0 мың теңге;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35 779,3 мың теңге;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39 979,3 мың теңге;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-173,0 мың теңге;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173,0 мың теңге.";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Тельман ауылдық округінің 2023-2025 жылдарға арналған бюджеті тиісінше 34, 35 және 36-қосымшаларға сәйкес, оның ішінде 2023 жылға мынадай көлемдерде бекітілсін: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67 824,0 мың теңге, оның iшiнде: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7 862,0 мың теңге;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59 962,0 мың теңге;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68 580,7 мың теңге;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iшiнде: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мың теңге;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-756,7 мың теңге;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756,7 мың теңге.";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Денисов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Шерер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97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Архангельск ауылдық округінің бюджеті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06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Аршалы ауылдық округінің бюджеті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15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Әйет ауылдық округінің бюджеті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Бірыңгай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-264,5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24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Глебовка ауылының бюджеті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33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Денисов ауылдық округінің бюджеті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567035,5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Бірыңгай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574194,2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199507,6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198516,6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198516,6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322710,6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322710,6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322710,6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-7158,7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42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Красноармейск ауылдық округінің бюджеті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367778,2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шығындары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290950,2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290950,2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290950,2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290950,2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51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Қырым аулының бюджеті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146628,3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146816,7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-188,4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60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Перелески ауылының бюджеті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269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Покров ауылдық округінің бюджеті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278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Приречен ауылдық округінің бюджеті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287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Свердлов ауылдық округінің бюджеті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шығындары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296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Тельман ауылдық округінің бюджеті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-756,7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