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4a7b" w14:textId="8104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Архангельск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Денисов ауданы мәслихатының 2023 жылғы 8 қарашадағы № 61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біріліп отырған Қостанай облысы Денисов ауданы Архангельск ауылдық округінің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Денисов ауданы Архангельск ауылдық округінің жергілікті қоғамдастықтың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Қостанай облысы Денисов ауданы мәслихатының 2022 жылғы 23 маусымдағы № 56 шешімі "Қостанай облысы Денисов ауданы Архангельск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Денисов ауданы Архангельск ауылдық округінің жергілікті қоғамдастықтың бөлек жиындарын өткізу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Денисов ауданы Архангельск ауылдық округінің жергілікті қоғамдастықтың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Архангельск ауылдық округінің ауылдары тұрғындарының жергілікті қоғамдастығының бөлек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ауылдық округ,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Архангельск ауылдық округінің аумағы учаскелерге (ауылдарға)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Архангельск ауылдық округінің әкімі Архангельск ауылдық округінің ауылдары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Архангельск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Архангельск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Архангельск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Архангельск ауылдық округінің ауыл тұрғындары үшін өкілдерінің кандидатураларын Денисов аудандық мәслихаты бекіткен сандық құрамға сәйкес бөлек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Архангельск ауылдық округі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Денисов ауданы Архангельск ауылдық округінің жергілікті қоғамдастық жиындарына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Архангельск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Архангельск ауылдық округінің Жалтыркөл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Архангельск ауылдық округінің Архангельское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