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9a91" w14:textId="ca09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Аршалы ауылдық округінің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62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Денисов ауданы Аршалы ауылдық округінің жергілікті қоғамдастықтың бөлек жиындарын өткізудін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Аршалы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23 маусымдағы № 57 "Қостанай облысы Денисов ауданы Аршалы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 Аршалы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 Аршалы ауылдық округінің жергілікті қоғамдастықтың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Аршалы ауылдық округінің ауылдары тұрғындарының жергілікті қоғамдастықтың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жергілікті қоғамдастықтың бөлек жиындары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Аршалы ауылдық округтің аумағы учаскелерге (ауылдарға)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Аршалы ауылдық округітің әкімі Аршалы ауылдық округінің ауылдары,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 шақырылатын уақыт, орын және талқыланатын мәселелер туралы жергілікті қоғамдастықтың халқын Аршалы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Аршалы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Аршалы ауылдық округінің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Аршалы ауылдық округінің ауыл, тұрғындары үшін өкілдерінің кандидатураларын Денисов аудандық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Аршалы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Денисов ауданы Аршалы ауылдық округінің бөлек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Аршалы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Георгиевка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Комаровка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Набережное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