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ad32c" w14:textId="43ad3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Денисов ауданы Әйет ауылдық округінің бөлек жергілікті қоғамдастық жиындарын және жергілікті қоғамдастық жиынына қатысу үшін ауыл тұрғындары өкілдерінің сандық құрамын өткізу қағидаларын бекіту туралы</w:t>
      </w:r>
    </w:p>
    <w:p>
      <w:pPr>
        <w:spacing w:after="0"/>
        <w:ind w:left="0"/>
        <w:jc w:val="both"/>
      </w:pPr>
      <w:r>
        <w:rPr>
          <w:rFonts w:ascii="Times New Roman"/>
          <w:b w:val="false"/>
          <w:i w:val="false"/>
          <w:color w:val="000000"/>
          <w:sz w:val="28"/>
        </w:rPr>
        <w:t>Қостанай облысы Денисов ауданы мәслихатының 2023 жылғы 8 қарашадағы № 63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сәйкес,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w:t>
      </w:r>
      <w:r>
        <w:rPr>
          <w:rFonts w:ascii="Times New Roman"/>
          <w:b w:val="false"/>
          <w:i w:val="false"/>
          <w:color w:val="000000"/>
          <w:sz w:val="28"/>
        </w:rPr>
        <w:t xml:space="preserve"> Денисов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қоса беріліп отырған Қостанай облысы Денисов ауданы Әйет ауылдық округінің бөлек жергілікті қоғамдастық жиындарын өткізу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Денисов ауданы Әйет ауылдық округінің жергілікті қоғамдастық жиынына қатысу үшін ауыл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xml:space="preserve">
      3. Қостанай облысы Денисов ауданы мәслихатының 2022 жылғы 23 маусымдағы № 58 "Қостанай облысы Денисов ауданы Әйет ауылдық округінің жергілікті қоғамдастықтың жиынына қатысу ұшін бөлек жергілікті қоғамдастық жиындарын өткізу қағидасын және ауыл тұрғындары өкілдерінің сандық құрамын бекіту туралы" </w:t>
      </w:r>
      <w:r>
        <w:rPr>
          <w:rFonts w:ascii="Times New Roman"/>
          <w:b w:val="false"/>
          <w:i w:val="false"/>
          <w:color w:val="000000"/>
          <w:sz w:val="28"/>
        </w:rPr>
        <w:t>шешімі</w:t>
      </w:r>
      <w:r>
        <w:rPr>
          <w:rFonts w:ascii="Times New Roman"/>
          <w:b w:val="false"/>
          <w:i w:val="false"/>
          <w:color w:val="000000"/>
          <w:sz w:val="28"/>
        </w:rPr>
        <w:t xml:space="preserve"> жойылсын.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Денисов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Шерер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4" w:id="5"/>
    <w:p>
      <w:pPr>
        <w:spacing w:after="0"/>
        <w:ind w:left="0"/>
        <w:jc w:val="left"/>
      </w:pPr>
      <w:r>
        <w:rPr>
          <w:rFonts w:ascii="Times New Roman"/>
          <w:b/>
          <w:i w:val="false"/>
          <w:color w:val="000000"/>
        </w:rPr>
        <w:t xml:space="preserve"> Қостанай облысы Денисов ауданы Әйет ауылдық округінің бөлек жергілікті қоғамдастық жиындарын өткізу қағидалары</w:t>
      </w:r>
    </w:p>
    <w:bookmarkEnd w:id="5"/>
    <w:bookmarkStart w:name="z15" w:id="6"/>
    <w:p>
      <w:pPr>
        <w:spacing w:after="0"/>
        <w:ind w:left="0"/>
        <w:jc w:val="left"/>
      </w:pPr>
      <w:r>
        <w:rPr>
          <w:rFonts w:ascii="Times New Roman"/>
          <w:b/>
          <w:i w:val="false"/>
          <w:color w:val="000000"/>
        </w:rPr>
        <w:t xml:space="preserve"> 1. Жалпы ережелер</w:t>
      </w:r>
    </w:p>
    <w:bookmarkEnd w:id="6"/>
    <w:bookmarkStart w:name="z16" w:id="7"/>
    <w:p>
      <w:pPr>
        <w:spacing w:after="0"/>
        <w:ind w:left="0"/>
        <w:jc w:val="both"/>
      </w:pPr>
      <w:r>
        <w:rPr>
          <w:rFonts w:ascii="Times New Roman"/>
          <w:b w:val="false"/>
          <w:i w:val="false"/>
          <w:color w:val="000000"/>
          <w:sz w:val="28"/>
        </w:rPr>
        <w:t xml:space="preserve">
      1. Осы Қостанай облысы Денисов ауданы Әйет ауылдық округінің бөлек жергілікті қоғамдастық жиындарын өткізу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Қазақстан Республикасы Әйет ауылдық округі тұрғындарының бөлек жергілікті қоғамдастық жиындары.</w:t>
      </w:r>
    </w:p>
    <w:bookmarkEnd w:id="7"/>
    <w:bookmarkStart w:name="z17"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18" w:id="9"/>
    <w:p>
      <w:pPr>
        <w:spacing w:after="0"/>
        <w:ind w:left="0"/>
        <w:jc w:val="both"/>
      </w:pPr>
      <w:r>
        <w:rPr>
          <w:rFonts w:ascii="Times New Roman"/>
          <w:b w:val="false"/>
          <w:i w:val="false"/>
          <w:color w:val="000000"/>
          <w:sz w:val="28"/>
        </w:rPr>
        <w:t>
      1) бөлек жергілікті қоғамдастық жиыны-ауылдық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9" w:id="10"/>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ауылдық округ аумағында тұратын тұрғындардың (жергілікті қоғамдастық мүшелерінің) жиынтығы.</w:t>
      </w:r>
    </w:p>
    <w:bookmarkEnd w:id="10"/>
    <w:bookmarkStart w:name="z20" w:id="11"/>
    <w:p>
      <w:pPr>
        <w:spacing w:after="0"/>
        <w:ind w:left="0"/>
        <w:jc w:val="left"/>
      </w:pPr>
      <w:r>
        <w:rPr>
          <w:rFonts w:ascii="Times New Roman"/>
          <w:b/>
          <w:i w:val="false"/>
          <w:color w:val="000000"/>
        </w:rPr>
        <w:t xml:space="preserve"> 2. Жергілікті қоғамдастықтың бөлек жиындарын өткізу тәртібі</w:t>
      </w:r>
    </w:p>
    <w:bookmarkEnd w:id="11"/>
    <w:bookmarkStart w:name="z21" w:id="12"/>
    <w:p>
      <w:pPr>
        <w:spacing w:after="0"/>
        <w:ind w:left="0"/>
        <w:jc w:val="both"/>
      </w:pPr>
      <w:r>
        <w:rPr>
          <w:rFonts w:ascii="Times New Roman"/>
          <w:b w:val="false"/>
          <w:i w:val="false"/>
          <w:color w:val="000000"/>
          <w:sz w:val="28"/>
        </w:rPr>
        <w:t>
      3. Бөлек жергілікті қоғамдастықтың жиынын өткізу үшін ауылдық округтің аумағы учаскелерге (ауылдарға) бөлінеді.</w:t>
      </w:r>
    </w:p>
    <w:bookmarkEnd w:id="12"/>
    <w:bookmarkStart w:name="z22"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3"/>
    <w:bookmarkStart w:name="z23" w:id="14"/>
    <w:p>
      <w:pPr>
        <w:spacing w:after="0"/>
        <w:ind w:left="0"/>
        <w:jc w:val="both"/>
      </w:pPr>
      <w:r>
        <w:rPr>
          <w:rFonts w:ascii="Times New Roman"/>
          <w:b w:val="false"/>
          <w:i w:val="false"/>
          <w:color w:val="000000"/>
          <w:sz w:val="28"/>
        </w:rPr>
        <w:t>
      5. Әйет ауылдық округінің әкімі ауыл шегінде бөлек жергілікті қоғамдастықтың жиынын шақырады және өткізуді ұйымдастырады.</w:t>
      </w:r>
    </w:p>
    <w:bookmarkEnd w:id="14"/>
    <w:bookmarkStart w:name="z24" w:id="15"/>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5"/>
    <w:bookmarkStart w:name="z25" w:id="16"/>
    <w:p>
      <w:pPr>
        <w:spacing w:after="0"/>
        <w:ind w:left="0"/>
        <w:jc w:val="both"/>
      </w:pPr>
      <w:r>
        <w:rPr>
          <w:rFonts w:ascii="Times New Roman"/>
          <w:b w:val="false"/>
          <w:i w:val="false"/>
          <w:color w:val="000000"/>
          <w:sz w:val="28"/>
        </w:rPr>
        <w:t>
      6. Жергілікті қоғамдастықтың бөлек жиындарын шақырудың уақыты, орны және талқыланатын мәселелер туралы Жергілікті қоғамдастықтың халқын Әйет ауылдық округінің әкімі оны өткізген күнге дейін күнтізбелік он күннен кешіктірмей бұқаралық ақпарат құралдары арқылы немесе интернет-ресурстарды қоса алғанда, өзге де тәсілдермен хабардар етеді.</w:t>
      </w:r>
    </w:p>
    <w:bookmarkEnd w:id="16"/>
    <w:bookmarkStart w:name="z26" w:id="17"/>
    <w:p>
      <w:pPr>
        <w:spacing w:after="0"/>
        <w:ind w:left="0"/>
        <w:jc w:val="both"/>
      </w:pPr>
      <w:r>
        <w:rPr>
          <w:rFonts w:ascii="Times New Roman"/>
          <w:b w:val="false"/>
          <w:i w:val="false"/>
          <w:color w:val="000000"/>
          <w:sz w:val="28"/>
        </w:rPr>
        <w:t>
      7. Жергілікті қоғамдастықтың бөлек жиынын ашудың алдында оған қатысуға құқығы бар тиісті ауылдың қатысып отырған тұрғындарын тіркеу жүргізіледі.</w:t>
      </w:r>
    </w:p>
    <w:bookmarkEnd w:id="17"/>
    <w:bookmarkStart w:name="z27" w:id="18"/>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бөлек жергілікті қоғамдастық жиынына қатысуына жол берілмейді.</w:t>
      </w:r>
    </w:p>
    <w:bookmarkEnd w:id="18"/>
    <w:bookmarkStart w:name="z28" w:id="19"/>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End w:id="19"/>
    <w:bookmarkStart w:name="z29" w:id="20"/>
    <w:p>
      <w:pPr>
        <w:spacing w:after="0"/>
        <w:ind w:left="0"/>
        <w:jc w:val="both"/>
      </w:pPr>
      <w:r>
        <w:rPr>
          <w:rFonts w:ascii="Times New Roman"/>
          <w:b w:val="false"/>
          <w:i w:val="false"/>
          <w:color w:val="000000"/>
          <w:sz w:val="28"/>
        </w:rPr>
        <w:t>
      8. Жергілікті қоғамдастықтың бөлек жиынын Әйет ауылдық округінің әкімі немесе ол уәкілеттік берген тұлға ашады.</w:t>
      </w:r>
    </w:p>
    <w:bookmarkEnd w:id="20"/>
    <w:bookmarkStart w:name="z30" w:id="21"/>
    <w:p>
      <w:pPr>
        <w:spacing w:after="0"/>
        <w:ind w:left="0"/>
        <w:jc w:val="both"/>
      </w:pPr>
      <w:r>
        <w:rPr>
          <w:rFonts w:ascii="Times New Roman"/>
          <w:b w:val="false"/>
          <w:i w:val="false"/>
          <w:color w:val="000000"/>
          <w:sz w:val="28"/>
        </w:rPr>
        <w:t>
      Әйет ауылдық округінің әкімі немесе ол уәкілеттік берген тұлға бөлек жергілікті қоғамдастық жиынының төрағасы болып табылады.</w:t>
      </w:r>
    </w:p>
    <w:bookmarkEnd w:id="21"/>
    <w:bookmarkStart w:name="z31" w:id="22"/>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2"/>
    <w:bookmarkStart w:name="z32" w:id="23"/>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Денисов аудандық мәслихаты бекіткен сандық құрамға сәйкес бөлек жергілікті қоғамдастық жиынының қатысушылары ұсынады.</w:t>
      </w:r>
    </w:p>
    <w:bookmarkEnd w:id="23"/>
    <w:bookmarkStart w:name="z33" w:id="24"/>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4"/>
    <w:bookmarkStart w:name="z34" w:id="2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5"/>
    <w:bookmarkStart w:name="z35" w:id="2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Әйет ауылдық округі әкімінің аппаратына береді.</w:t>
      </w:r>
    </w:p>
    <w:bookmarkEnd w:id="26"/>
    <w:bookmarkStart w:name="z36" w:id="2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7"/>
    <w:bookmarkStart w:name="z37" w:id="28"/>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өткізілетін күні мен орны;</w:t>
      </w:r>
    </w:p>
    <w:bookmarkEnd w:id="28"/>
    <w:bookmarkStart w:name="z38" w:id="29"/>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9"/>
    <w:bookmarkStart w:name="z39" w:id="30"/>
    <w:p>
      <w:pPr>
        <w:spacing w:after="0"/>
        <w:ind w:left="0"/>
        <w:jc w:val="both"/>
      </w:pPr>
      <w:r>
        <w:rPr>
          <w:rFonts w:ascii="Times New Roman"/>
          <w:b w:val="false"/>
          <w:i w:val="false"/>
          <w:color w:val="000000"/>
          <w:sz w:val="28"/>
        </w:rPr>
        <w:t>
      3) тегі, аты, әкесінің аты (бар болса) көрсетілген қатысушылардың саны мен тізімі;</w:t>
      </w:r>
    </w:p>
    <w:bookmarkEnd w:id="30"/>
    <w:bookmarkStart w:name="z40" w:id="31"/>
    <w:p>
      <w:pPr>
        <w:spacing w:after="0"/>
        <w:ind w:left="0"/>
        <w:jc w:val="both"/>
      </w:pPr>
      <w:r>
        <w:rPr>
          <w:rFonts w:ascii="Times New Roman"/>
          <w:b w:val="false"/>
          <w:i w:val="false"/>
          <w:color w:val="000000"/>
          <w:sz w:val="28"/>
        </w:rPr>
        <w:t>
      4) жергілікті қоғамдастық жиыны немесе жергілікті қоғамдастық жиналысы төрағасының және хатшысының тегі, аты, әкесінің аты (ол болған кезде);</w:t>
      </w:r>
    </w:p>
    <w:bookmarkEnd w:id="31"/>
    <w:bookmarkStart w:name="z41" w:id="32"/>
    <w:p>
      <w:pPr>
        <w:spacing w:after="0"/>
        <w:ind w:left="0"/>
        <w:jc w:val="both"/>
      </w:pPr>
      <w:r>
        <w:rPr>
          <w:rFonts w:ascii="Times New Roman"/>
          <w:b w:val="false"/>
          <w:i w:val="false"/>
          <w:color w:val="000000"/>
          <w:sz w:val="28"/>
        </w:rPr>
        <w:t>
      5) күн тәртібі, сөз сөйлеу мазмұны және қабылданған шешімдер.</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6" w:id="33"/>
    <w:p>
      <w:pPr>
        <w:spacing w:after="0"/>
        <w:ind w:left="0"/>
        <w:jc w:val="left"/>
      </w:pPr>
      <w:r>
        <w:rPr>
          <w:rFonts w:ascii="Times New Roman"/>
          <w:b/>
          <w:i w:val="false"/>
          <w:color w:val="000000"/>
        </w:rPr>
        <w:t xml:space="preserve"> Қостанай облысы Денисов ауданы Әйет ауылдық округінің бөлек жергілікті қоғамдастық жиынына қатысу үшін ауылдар тұрғындары өкілдерінің сандық құрамы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Әйет ауылдық округінің ауылдар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Әйет ауылдық округінің Әйет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Әйет ауылдық округінің Заәйет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