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55fd" w14:textId="2b95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Қырым аулының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ШЕШІM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біріліп отырған Қостанай облысы Денисов ауданы Қырым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Қырым ауылының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62 шешімі "Қостанай облысы Денисов ауданының Қырым ауылының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ауданының Қырым ауылының жергілікті қоғамдастықтың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ауданының Қырым ауылының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Денисов ауданының Қырым ауылының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Денисов ауданының Қырым ауылының аумағы учаскелерге (көшелер)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Денисов ауданының Қырым ауылының әкімі Қырым ауылышегінде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Денисов ауданының Қырым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Денисов ауданының Қырым ауылының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Денисов ауданының Қырым ауылының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Денисов ауданының Қырым ауылының ауыл тұрғындары үшін өкілдерінің кандидатураларын Денисов аудандық мәслихаты бекіткен сандық құрамға сәйкес бөлек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Денисов ауданының Қырым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Қырым ауылының жергілікті қоғамдастық жиындарына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Қырым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Ленина, Мира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Кухтина, Спортивная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Крымская, Парковая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Майская, Степная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Комсомольская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Интернациональная, Строительная көшелерінің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Целинная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 Новая көшесінің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