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9a9a2" w14:textId="4d9a9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 Тельман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Денисов ауданы мәслихатының 2023 жылғы 8 қарашадағы № 72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Денисов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біріліп отырған Қостанай облысы Денисов ауданы Тельман ауылдық округінің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Денисов ауданы Тельман ауылдық округінің жергілікті қоғамдастықтың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xml:space="preserve">
      3. Қостанай облысы Денисов ауданы мәслихатының 2022 жылғы 23 маусымдағы № 65 "Қостанай облысы Денисов ауданы Тельман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Шерер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5"/>
    <w:p>
      <w:pPr>
        <w:spacing w:after="0"/>
        <w:ind w:left="0"/>
        <w:jc w:val="left"/>
      </w:pPr>
      <w:r>
        <w:rPr>
          <w:rFonts w:ascii="Times New Roman"/>
          <w:b/>
          <w:i w:val="false"/>
          <w:color w:val="000000"/>
        </w:rPr>
        <w:t xml:space="preserve"> Қостанай облысы Денисов ауданы Тельман ауылдық округінің жергілікті қоғамдастығының бөлек жиындарын өткізу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Қостанай облысы Денисов ауданы Тельман ауылдық округінің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Тельман ауылдық округінің ауылдары тұрғындарының жергілікті қоғамдастығының бөлек жиындарын өткізу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8" w:id="9"/>
    <w:p>
      <w:pPr>
        <w:spacing w:after="0"/>
        <w:ind w:left="0"/>
        <w:jc w:val="both"/>
      </w:pPr>
      <w:r>
        <w:rPr>
          <w:rFonts w:ascii="Times New Roman"/>
          <w:b w:val="false"/>
          <w:i w:val="false"/>
          <w:color w:val="000000"/>
          <w:sz w:val="28"/>
        </w:rPr>
        <w:t>
      1) жергілікті қоғамдастықтың бөлек жиындары - ауыл, ауылдық округ,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20" w:id="11"/>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1"/>
    <w:bookmarkStart w:name="z21" w:id="12"/>
    <w:p>
      <w:pPr>
        <w:spacing w:after="0"/>
        <w:ind w:left="0"/>
        <w:jc w:val="both"/>
      </w:pPr>
      <w:r>
        <w:rPr>
          <w:rFonts w:ascii="Times New Roman"/>
          <w:b w:val="false"/>
          <w:i w:val="false"/>
          <w:color w:val="000000"/>
          <w:sz w:val="28"/>
        </w:rPr>
        <w:t>
      3. Жергілікті қоғамдастықтың бөлек жиынын өткізу үшін Тельман ауылдық округінің аумағы учаскелерге (ауылдарға) бөлінеді.</w:t>
      </w:r>
    </w:p>
    <w:bookmarkEnd w:id="12"/>
    <w:bookmarkStart w:name="z22"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3" w:id="14"/>
    <w:p>
      <w:pPr>
        <w:spacing w:after="0"/>
        <w:ind w:left="0"/>
        <w:jc w:val="both"/>
      </w:pPr>
      <w:r>
        <w:rPr>
          <w:rFonts w:ascii="Times New Roman"/>
          <w:b w:val="false"/>
          <w:i w:val="false"/>
          <w:color w:val="000000"/>
          <w:sz w:val="28"/>
        </w:rPr>
        <w:t>
      5. Тельман ауылдық округінің әкімі Тельман ауылдық округінің ауылдары, шегінде жергілікті қоғамдастықтың бөлек жиынын шақырады және өткізуді ұйымдастырады.</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 шақырылатын уақыт, орын және талқыланатын мәселелер туралы жергілікті қоғамдастықтың халқын Тельман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Тельман ауылдық округінің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Тельман ауылдық округінің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Тельман ауылдық округінің ауыл, тұрғындары үшін өкілдерінің кандидатураларын Денисов аудандық мәслихаты бекіткен сандық құрамға сәйкес бөлек жергілікті қоғамдастық жиынына қатысушылар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Тельман ауылдық округі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Денисов ауданы Тельман ауылдық округінің бөлек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Тельман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Тельман ауылдық округінің Антоновка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Тельман ауылдық округінің Алшан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